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F7CE" w14:textId="77777777" w:rsidR="002B4810" w:rsidRDefault="002B4810" w:rsidP="000B12F3">
      <w:pPr>
        <w:pStyle w:val="CityDate"/>
        <w:spacing w:before="0" w:line="276" w:lineRule="auto"/>
        <w:rPr>
          <w:sz w:val="2"/>
          <w:szCs w:val="2"/>
        </w:rPr>
      </w:pPr>
    </w:p>
    <w:p w14:paraId="3E5F7506" w14:textId="77777777" w:rsidR="00CF3600" w:rsidRDefault="00CF3600" w:rsidP="000B12F3">
      <w:pPr>
        <w:spacing w:line="276" w:lineRule="auto"/>
      </w:pPr>
    </w:p>
    <w:p w14:paraId="6F194330" w14:textId="77777777" w:rsidR="009662CC" w:rsidRPr="009662CC" w:rsidRDefault="009662CC" w:rsidP="009662CC">
      <w:pPr>
        <w:pStyle w:val="berschrift1oNr"/>
        <w:rPr>
          <w:rFonts w:ascii="Arial" w:hAnsi="Arial" w:cs="Arial"/>
          <w:sz w:val="40"/>
          <w:szCs w:val="72"/>
        </w:rPr>
      </w:pPr>
    </w:p>
    <w:sdt>
      <w:sdtPr>
        <w:tag w:val="Organisation1"/>
        <w:id w:val="1195656151"/>
        <w:placeholder>
          <w:docPart w:val="41BF1E04CBA04EE4B4FFE921BFB3D7B1"/>
        </w:placeholder>
        <w:dataBinding w:prefixMappings="xmlns:ns='http://schemas.officeatwork.com/CustomXMLPart'" w:xpath="/ns:officeatwork/ns:Organisation1" w:storeItemID="{77B64A57-574E-4B82-813E-6EE8CE131B6B}"/>
        <w:text w:multiLine="1"/>
      </w:sdtPr>
      <w:sdtEndPr/>
      <w:sdtContent>
        <w:p w14:paraId="37338ABD" w14:textId="77777777" w:rsidR="009662CC" w:rsidRPr="009C2EB8" w:rsidRDefault="009662CC" w:rsidP="009662CC">
          <w:pPr>
            <w:pStyle w:val="AbsenderTitel"/>
          </w:pPr>
          <w:r>
            <w:t>Umwelt und Energie (uwe)</w:t>
          </w:r>
          <w:r>
            <w:br/>
            <w:t>Gewässer &amp; Boden</w:t>
          </w:r>
        </w:p>
      </w:sdtContent>
    </w:sdt>
    <w:p w14:paraId="4F5E49B4" w14:textId="77777777" w:rsidR="00CF3600" w:rsidRPr="00813305" w:rsidRDefault="00CF3600" w:rsidP="009662CC">
      <w:pPr>
        <w:pStyle w:val="berschrift1oNr"/>
        <w:rPr>
          <w:sz w:val="72"/>
          <w:szCs w:val="72"/>
        </w:rPr>
      </w:pPr>
      <w:r w:rsidRPr="00813305">
        <w:rPr>
          <w:sz w:val="72"/>
          <w:szCs w:val="72"/>
        </w:rPr>
        <w:t>Schutzzonenreglement</w:t>
      </w:r>
    </w:p>
    <w:p w14:paraId="6F3E5E72" w14:textId="77777777" w:rsidR="003C5E85" w:rsidRPr="00813305" w:rsidRDefault="00CF3600" w:rsidP="000B12F3">
      <w:pPr>
        <w:spacing w:line="276" w:lineRule="auto"/>
        <w:rPr>
          <w:rFonts w:ascii="Arial Black" w:hAnsi="Arial Black"/>
          <w:sz w:val="24"/>
        </w:rPr>
      </w:pPr>
      <w:r w:rsidRPr="00813305">
        <w:rPr>
          <w:rFonts w:ascii="Arial Black" w:hAnsi="Arial Black"/>
          <w:sz w:val="24"/>
        </w:rPr>
        <w:t>für die</w:t>
      </w:r>
    </w:p>
    <w:p w14:paraId="46BA365F" w14:textId="77777777" w:rsidR="00F23DE6" w:rsidRPr="00813305" w:rsidRDefault="00F23DE6" w:rsidP="00F23DE6">
      <w:pPr>
        <w:pStyle w:val="berschrift1oNr"/>
        <w:rPr>
          <w:sz w:val="52"/>
          <w:szCs w:val="48"/>
        </w:rPr>
      </w:pPr>
      <w:r>
        <w:rPr>
          <w:sz w:val="52"/>
          <w:szCs w:val="48"/>
        </w:rPr>
        <w:fldChar w:fldCharType="begin">
          <w:ffData>
            <w:name w:val=""/>
            <w:enabled/>
            <w:calcOnExit w:val="0"/>
            <w:textInput>
              <w:default w:val="Quellwasserfassung"/>
            </w:textInput>
          </w:ffData>
        </w:fldChar>
      </w:r>
      <w:r>
        <w:rPr>
          <w:sz w:val="52"/>
          <w:szCs w:val="48"/>
        </w:rPr>
        <w:instrText xml:space="preserve"> FORMTEXT </w:instrText>
      </w:r>
      <w:r>
        <w:rPr>
          <w:sz w:val="52"/>
          <w:szCs w:val="48"/>
        </w:rPr>
      </w:r>
      <w:r>
        <w:rPr>
          <w:sz w:val="52"/>
          <w:szCs w:val="48"/>
        </w:rPr>
        <w:fldChar w:fldCharType="separate"/>
      </w:r>
      <w:r>
        <w:rPr>
          <w:noProof/>
          <w:sz w:val="52"/>
          <w:szCs w:val="48"/>
        </w:rPr>
        <w:t>Quellwasserfassung</w:t>
      </w:r>
      <w:r>
        <w:rPr>
          <w:sz w:val="52"/>
          <w:szCs w:val="48"/>
        </w:rPr>
        <w:fldChar w:fldCharType="end"/>
      </w:r>
      <w:r>
        <w:rPr>
          <w:sz w:val="52"/>
          <w:szCs w:val="48"/>
        </w:rPr>
        <w:t xml:space="preserve"> </w:t>
      </w:r>
      <w:r>
        <w:rPr>
          <w:sz w:val="52"/>
          <w:szCs w:val="48"/>
        </w:rPr>
        <w:fldChar w:fldCharType="begin">
          <w:ffData>
            <w:name w:val=""/>
            <w:enabled/>
            <w:calcOnExit w:val="0"/>
            <w:textInput>
              <w:default w:val="Grundwasserfassung"/>
            </w:textInput>
          </w:ffData>
        </w:fldChar>
      </w:r>
      <w:r>
        <w:rPr>
          <w:sz w:val="52"/>
          <w:szCs w:val="48"/>
        </w:rPr>
        <w:instrText xml:space="preserve"> FORMTEXT </w:instrText>
      </w:r>
      <w:r>
        <w:rPr>
          <w:sz w:val="52"/>
          <w:szCs w:val="48"/>
        </w:rPr>
      </w:r>
      <w:r>
        <w:rPr>
          <w:sz w:val="52"/>
          <w:szCs w:val="48"/>
        </w:rPr>
        <w:fldChar w:fldCharType="separate"/>
      </w:r>
      <w:r>
        <w:rPr>
          <w:noProof/>
          <w:sz w:val="52"/>
          <w:szCs w:val="48"/>
        </w:rPr>
        <w:t>Grundwasserfassung</w:t>
      </w:r>
      <w:r>
        <w:rPr>
          <w:sz w:val="52"/>
          <w:szCs w:val="48"/>
        </w:rPr>
        <w:fldChar w:fldCharType="end"/>
      </w:r>
      <w:r w:rsidRPr="00813305">
        <w:rPr>
          <w:sz w:val="52"/>
          <w:szCs w:val="48"/>
        </w:rPr>
        <w:t xml:space="preserve"> </w:t>
      </w:r>
      <w:r w:rsidRPr="00813305">
        <w:rPr>
          <w:sz w:val="52"/>
          <w:szCs w:val="48"/>
        </w:rPr>
        <w:fldChar w:fldCharType="begin">
          <w:ffData>
            <w:name w:val=""/>
            <w:enabled/>
            <w:calcOnExit w:val="0"/>
            <w:textInput>
              <w:default w:val="Name"/>
            </w:textInput>
          </w:ffData>
        </w:fldChar>
      </w:r>
      <w:r w:rsidRPr="00813305">
        <w:rPr>
          <w:sz w:val="52"/>
          <w:szCs w:val="48"/>
        </w:rPr>
        <w:instrText xml:space="preserve"> FORMTEXT </w:instrText>
      </w:r>
      <w:r w:rsidRPr="00813305">
        <w:rPr>
          <w:sz w:val="52"/>
          <w:szCs w:val="48"/>
        </w:rPr>
      </w:r>
      <w:r w:rsidRPr="00813305">
        <w:rPr>
          <w:sz w:val="52"/>
          <w:szCs w:val="48"/>
        </w:rPr>
        <w:fldChar w:fldCharType="separate"/>
      </w:r>
      <w:r w:rsidRPr="00813305">
        <w:rPr>
          <w:noProof/>
          <w:sz w:val="52"/>
          <w:szCs w:val="48"/>
        </w:rPr>
        <w:t>Name</w:t>
      </w:r>
      <w:r w:rsidRPr="00813305">
        <w:rPr>
          <w:sz w:val="52"/>
          <w:szCs w:val="48"/>
        </w:rPr>
        <w:fldChar w:fldCharType="end"/>
      </w:r>
    </w:p>
    <w:p w14:paraId="70C4B732" w14:textId="77777777" w:rsidR="003C5E85" w:rsidRPr="00813305" w:rsidRDefault="00CF3600" w:rsidP="000B12F3">
      <w:pPr>
        <w:spacing w:line="276" w:lineRule="auto"/>
        <w:rPr>
          <w:rFonts w:ascii="Arial Black" w:hAnsi="Arial Black"/>
          <w:sz w:val="24"/>
        </w:rPr>
      </w:pPr>
      <w:r w:rsidRPr="00813305">
        <w:rPr>
          <w:rFonts w:ascii="Arial Black" w:hAnsi="Arial Black"/>
          <w:sz w:val="24"/>
        </w:rPr>
        <w:t>der</w:t>
      </w:r>
    </w:p>
    <w:p w14:paraId="45B4ED74" w14:textId="77777777" w:rsidR="00CF3600" w:rsidRPr="00813305" w:rsidRDefault="00CF3600" w:rsidP="00813305">
      <w:pPr>
        <w:pStyle w:val="berschrift1oNr"/>
        <w:rPr>
          <w:sz w:val="52"/>
          <w:szCs w:val="52"/>
        </w:rPr>
      </w:pPr>
      <w:r w:rsidRPr="00813305">
        <w:rPr>
          <w:sz w:val="52"/>
          <w:szCs w:val="52"/>
        </w:rPr>
        <w:t xml:space="preserve">Wasserversorgung </w:t>
      </w:r>
      <w:r w:rsidR="001C0506" w:rsidRPr="00813305">
        <w:rPr>
          <w:sz w:val="52"/>
          <w:szCs w:val="52"/>
        </w:rPr>
        <w:fldChar w:fldCharType="begin">
          <w:ffData>
            <w:name w:val=""/>
            <w:enabled/>
            <w:calcOnExit w:val="0"/>
            <w:textInput>
              <w:default w:val="Name"/>
            </w:textInput>
          </w:ffData>
        </w:fldChar>
      </w:r>
      <w:r w:rsidR="001C0506" w:rsidRPr="00813305">
        <w:rPr>
          <w:sz w:val="52"/>
          <w:szCs w:val="52"/>
        </w:rPr>
        <w:instrText xml:space="preserve"> FORMTEXT </w:instrText>
      </w:r>
      <w:r w:rsidR="001C0506" w:rsidRPr="00813305">
        <w:rPr>
          <w:sz w:val="52"/>
          <w:szCs w:val="52"/>
        </w:rPr>
      </w:r>
      <w:r w:rsidR="001C0506" w:rsidRPr="00813305">
        <w:rPr>
          <w:sz w:val="52"/>
          <w:szCs w:val="52"/>
        </w:rPr>
        <w:fldChar w:fldCharType="separate"/>
      </w:r>
      <w:r w:rsidR="001C0506" w:rsidRPr="00813305">
        <w:rPr>
          <w:noProof/>
          <w:sz w:val="52"/>
          <w:szCs w:val="52"/>
        </w:rPr>
        <w:t>Name</w:t>
      </w:r>
      <w:r w:rsidR="001C0506" w:rsidRPr="00813305">
        <w:rPr>
          <w:sz w:val="52"/>
          <w:szCs w:val="52"/>
        </w:rPr>
        <w:fldChar w:fldCharType="end"/>
      </w:r>
    </w:p>
    <w:p w14:paraId="49065162" w14:textId="77777777" w:rsidR="00CF3600" w:rsidRPr="00813305" w:rsidRDefault="00CF3600" w:rsidP="000B12F3">
      <w:pPr>
        <w:spacing w:line="276" w:lineRule="auto"/>
        <w:rPr>
          <w:rFonts w:ascii="Arial Black" w:hAnsi="Arial Black"/>
          <w:sz w:val="52"/>
        </w:rPr>
      </w:pPr>
    </w:p>
    <w:p w14:paraId="126CF911" w14:textId="77777777" w:rsidR="00CF3600" w:rsidRPr="00813305" w:rsidRDefault="00CF3600" w:rsidP="00DA7751">
      <w:pPr>
        <w:tabs>
          <w:tab w:val="left" w:pos="2432"/>
        </w:tabs>
        <w:spacing w:line="276" w:lineRule="auto"/>
        <w:rPr>
          <w:rFonts w:ascii="Arial Black" w:hAnsi="Arial Black"/>
          <w:sz w:val="52"/>
        </w:rPr>
      </w:pPr>
    </w:p>
    <w:p w14:paraId="799BBA31" w14:textId="77777777" w:rsidR="00CF3600" w:rsidRPr="00813305" w:rsidRDefault="001C0506" w:rsidP="000B12F3">
      <w:pPr>
        <w:spacing w:line="276" w:lineRule="auto"/>
        <w:rPr>
          <w:rFonts w:ascii="Arial Black" w:hAnsi="Arial Black"/>
          <w:sz w:val="36"/>
          <w:szCs w:val="36"/>
        </w:rPr>
      </w:pPr>
      <w:r w:rsidRPr="00813305">
        <w:rPr>
          <w:rFonts w:ascii="Arial Black" w:hAnsi="Arial Black"/>
          <w:sz w:val="36"/>
          <w:szCs w:val="36"/>
        </w:rPr>
        <w:fldChar w:fldCharType="begin">
          <w:ffData>
            <w:name w:val=""/>
            <w:enabled/>
            <w:calcOnExit w:val="0"/>
            <w:textInput>
              <w:default w:val="Datum"/>
            </w:textInput>
          </w:ffData>
        </w:fldChar>
      </w:r>
      <w:r w:rsidRPr="00813305">
        <w:rPr>
          <w:rFonts w:ascii="Arial Black" w:hAnsi="Arial Black"/>
          <w:sz w:val="36"/>
          <w:szCs w:val="36"/>
        </w:rPr>
        <w:instrText xml:space="preserve"> FORMTEXT </w:instrText>
      </w:r>
      <w:r w:rsidRPr="00813305">
        <w:rPr>
          <w:rFonts w:ascii="Arial Black" w:hAnsi="Arial Black"/>
          <w:sz w:val="36"/>
          <w:szCs w:val="36"/>
        </w:rPr>
      </w:r>
      <w:r w:rsidRPr="00813305">
        <w:rPr>
          <w:rFonts w:ascii="Arial Black" w:hAnsi="Arial Black"/>
          <w:sz w:val="36"/>
          <w:szCs w:val="36"/>
        </w:rPr>
        <w:fldChar w:fldCharType="separate"/>
      </w:r>
      <w:r w:rsidRPr="00813305">
        <w:rPr>
          <w:rFonts w:ascii="Arial Black" w:hAnsi="Arial Black"/>
          <w:noProof/>
          <w:sz w:val="36"/>
          <w:szCs w:val="36"/>
        </w:rPr>
        <w:t>Datum</w:t>
      </w:r>
      <w:r w:rsidRPr="00813305">
        <w:rPr>
          <w:rFonts w:ascii="Arial Black" w:hAnsi="Arial Black"/>
          <w:sz w:val="36"/>
          <w:szCs w:val="36"/>
        </w:rPr>
        <w:fldChar w:fldCharType="end"/>
      </w:r>
    </w:p>
    <w:p w14:paraId="6642F2C5" w14:textId="77777777" w:rsidR="00CF3600" w:rsidRPr="00813305" w:rsidRDefault="00CF3600" w:rsidP="000B12F3">
      <w:pPr>
        <w:spacing w:line="276" w:lineRule="auto"/>
        <w:rPr>
          <w:rFonts w:ascii="Arial Black" w:hAnsi="Arial Black"/>
          <w:sz w:val="52"/>
        </w:rPr>
      </w:pPr>
    </w:p>
    <w:p w14:paraId="31684AE8" w14:textId="77777777" w:rsidR="00CF3600" w:rsidRPr="00813305" w:rsidRDefault="00CF3600" w:rsidP="000B12F3">
      <w:pPr>
        <w:spacing w:line="276" w:lineRule="auto"/>
        <w:rPr>
          <w:rFonts w:ascii="Arial Black" w:hAnsi="Arial Black"/>
          <w:sz w:val="52"/>
        </w:rPr>
      </w:pPr>
    </w:p>
    <w:p w14:paraId="090E69DF" w14:textId="77777777" w:rsidR="00CF3600" w:rsidRPr="00813305" w:rsidRDefault="00CF3600" w:rsidP="000B12F3">
      <w:pPr>
        <w:spacing w:line="276" w:lineRule="auto"/>
        <w:rPr>
          <w:rFonts w:ascii="Arial Black" w:hAnsi="Arial Black"/>
          <w:sz w:val="52"/>
        </w:rPr>
      </w:pPr>
    </w:p>
    <w:p w14:paraId="09003D59" w14:textId="77777777" w:rsidR="009662CC" w:rsidRPr="00813305" w:rsidRDefault="009662CC" w:rsidP="000B12F3">
      <w:pPr>
        <w:spacing w:line="276" w:lineRule="auto"/>
        <w:rPr>
          <w:rFonts w:ascii="Arial Black" w:hAnsi="Arial Black"/>
          <w:sz w:val="52"/>
        </w:rPr>
      </w:pPr>
    </w:p>
    <w:p w14:paraId="5E64F31B" w14:textId="4D2E8C39" w:rsidR="007D2E59" w:rsidRDefault="007D2E59" w:rsidP="000B12F3">
      <w:pPr>
        <w:spacing w:line="276" w:lineRule="auto"/>
        <w:jc w:val="both"/>
      </w:pPr>
    </w:p>
    <w:p w14:paraId="1191E7FD" w14:textId="197F1AF9" w:rsidR="009662CC" w:rsidRDefault="00CF3600" w:rsidP="000B12F3">
      <w:pPr>
        <w:spacing w:line="276" w:lineRule="auto"/>
        <w:jc w:val="both"/>
      </w:pPr>
      <w:r>
        <w:t xml:space="preserve">Das vorliegende Schutzzonenreglement legt die zum Schutz </w:t>
      </w:r>
      <w:r w:rsidRPr="00CF3600">
        <w:t>der Wasserfassung erforderlichen</w:t>
      </w:r>
      <w:r>
        <w:t xml:space="preserve"> Nutzungsbeschränkungen und Schutzmassnahmen fest. Die aufgeführten </w:t>
      </w:r>
      <w:r w:rsidRPr="00CF3600">
        <w:t>Grundeigen</w:t>
      </w:r>
      <w:r w:rsidR="00561828">
        <w:t>tümer</w:t>
      </w:r>
      <w:r w:rsidRPr="00CF3600">
        <w:t xml:space="preserve"> und Anlagee</w:t>
      </w:r>
      <w:r w:rsidR="00561828">
        <w:t>igentümer</w:t>
      </w:r>
      <w:r w:rsidRPr="00CF3600">
        <w:t xml:space="preserve"> </w:t>
      </w:r>
      <w:r>
        <w:t>sind verpflichtet, die auf den erwähnten Parzellen erlassenen Nutzungsbeschränkungen und Schutzmassnahmen einzuhalten. Generell gelten die Be</w:t>
      </w:r>
      <w:r w:rsidR="00326551">
        <w:softHyphen/>
      </w:r>
      <w:r>
        <w:t>stimmungen der Gewässer- und Umweltschutzgesetzgebung sowie die Wegleitung</w:t>
      </w:r>
      <w:r w:rsidR="008C2E10">
        <w:t>en</w:t>
      </w:r>
      <w:r w:rsidR="00F87965">
        <w:t xml:space="preserve"> </w:t>
      </w:r>
      <w:r w:rsidRPr="003B48FC">
        <w:t xml:space="preserve">des </w:t>
      </w:r>
      <w:r w:rsidRPr="009B2454">
        <w:t>Bundes</w:t>
      </w:r>
      <w:r w:rsidR="00143F4B">
        <w:t>.</w:t>
      </w:r>
    </w:p>
    <w:p w14:paraId="3C3A8452" w14:textId="77777777" w:rsidR="0071490C" w:rsidRDefault="0071490C" w:rsidP="000B12F3">
      <w:pPr>
        <w:spacing w:line="276" w:lineRule="auto"/>
        <w:jc w:val="both"/>
      </w:pPr>
    </w:p>
    <w:sdt>
      <w:sdtPr>
        <w:rPr>
          <w:rFonts w:ascii="Arial" w:hAnsi="Arial"/>
          <w:b/>
          <w:bCs/>
          <w:sz w:val="22"/>
          <w:lang w:val="de-DE"/>
        </w:rPr>
        <w:id w:val="1848434446"/>
        <w:docPartObj>
          <w:docPartGallery w:val="Table of Contents"/>
          <w:docPartUnique/>
        </w:docPartObj>
      </w:sdtPr>
      <w:sdtEndPr>
        <w:rPr>
          <w:b w:val="0"/>
          <w:bCs w:val="0"/>
        </w:rPr>
      </w:sdtEndPr>
      <w:sdtContent>
        <w:p w14:paraId="257D846B" w14:textId="16A1479A" w:rsidR="00ED77C5" w:rsidRPr="00813305" w:rsidRDefault="003D0F6E" w:rsidP="003C2A9E">
          <w:pPr>
            <w:pStyle w:val="berschrift1oNr"/>
            <w:spacing w:before="0"/>
          </w:pPr>
          <w:r>
            <w:t>INHALTSV</w:t>
          </w:r>
          <w:r w:rsidR="00726A9A">
            <w:t>E</w:t>
          </w:r>
          <w:r>
            <w:t>RZEICHNIS</w:t>
          </w:r>
        </w:p>
        <w:p w14:paraId="43495CA2" w14:textId="762A8D71" w:rsidR="00833A9C" w:rsidRDefault="00ED77C5">
          <w:pPr>
            <w:pStyle w:val="Verzeichnis1"/>
            <w:rPr>
              <w:rFonts w:asciiTheme="minorHAnsi" w:eastAsiaTheme="minorEastAsia" w:hAnsiTheme="minorHAnsi" w:cstheme="minorBidi"/>
              <w:b w:val="0"/>
              <w:noProof/>
              <w:kern w:val="0"/>
            </w:rPr>
          </w:pPr>
          <w:r>
            <w:fldChar w:fldCharType="begin"/>
          </w:r>
          <w:r>
            <w:instrText xml:space="preserve"> TOC \o "1-3" \h \z \u </w:instrText>
          </w:r>
          <w:r>
            <w:fldChar w:fldCharType="separate"/>
          </w:r>
          <w:hyperlink w:anchor="_Toc33439490" w:history="1">
            <w:r w:rsidR="00833A9C" w:rsidRPr="00FA01BC">
              <w:rPr>
                <w:rStyle w:val="Hyperlink"/>
                <w:noProof/>
              </w:rPr>
              <w:t>ALLGEMEINES</w:t>
            </w:r>
            <w:r w:rsidR="00833A9C">
              <w:rPr>
                <w:noProof/>
                <w:webHidden/>
              </w:rPr>
              <w:tab/>
            </w:r>
            <w:r w:rsidR="00833A9C">
              <w:rPr>
                <w:noProof/>
                <w:webHidden/>
              </w:rPr>
              <w:fldChar w:fldCharType="begin"/>
            </w:r>
            <w:r w:rsidR="00833A9C">
              <w:rPr>
                <w:noProof/>
                <w:webHidden/>
              </w:rPr>
              <w:instrText xml:space="preserve"> PAGEREF _Toc33439490 \h </w:instrText>
            </w:r>
            <w:r w:rsidR="00833A9C">
              <w:rPr>
                <w:noProof/>
                <w:webHidden/>
              </w:rPr>
            </w:r>
            <w:r w:rsidR="00833A9C">
              <w:rPr>
                <w:noProof/>
                <w:webHidden/>
              </w:rPr>
              <w:fldChar w:fldCharType="separate"/>
            </w:r>
            <w:r w:rsidR="00833A9C">
              <w:rPr>
                <w:noProof/>
                <w:webHidden/>
              </w:rPr>
              <w:t>3</w:t>
            </w:r>
            <w:r w:rsidR="00833A9C">
              <w:rPr>
                <w:noProof/>
                <w:webHidden/>
              </w:rPr>
              <w:fldChar w:fldCharType="end"/>
            </w:r>
          </w:hyperlink>
        </w:p>
        <w:p w14:paraId="707382A6" w14:textId="227A9285" w:rsidR="00833A9C" w:rsidRDefault="00744E22">
          <w:pPr>
            <w:pStyle w:val="Verzeichnis2"/>
            <w:rPr>
              <w:rFonts w:asciiTheme="minorHAnsi" w:eastAsiaTheme="minorEastAsia" w:hAnsiTheme="minorHAnsi" w:cstheme="minorBidi"/>
              <w:b w:val="0"/>
              <w:noProof/>
              <w:kern w:val="0"/>
            </w:rPr>
          </w:pPr>
          <w:hyperlink w:anchor="_Toc33439491" w:history="1">
            <w:r w:rsidR="00833A9C" w:rsidRPr="00FA01BC">
              <w:rPr>
                <w:rStyle w:val="Hyperlink"/>
                <w:noProof/>
              </w:rPr>
              <w:t>Allgemeine Bedeutung der Grundwasserschutzzonen</w:t>
            </w:r>
            <w:r w:rsidR="00833A9C">
              <w:rPr>
                <w:noProof/>
                <w:webHidden/>
              </w:rPr>
              <w:tab/>
            </w:r>
            <w:r w:rsidR="00833A9C">
              <w:rPr>
                <w:noProof/>
                <w:webHidden/>
              </w:rPr>
              <w:fldChar w:fldCharType="begin"/>
            </w:r>
            <w:r w:rsidR="00833A9C">
              <w:rPr>
                <w:noProof/>
                <w:webHidden/>
              </w:rPr>
              <w:instrText xml:space="preserve"> PAGEREF _Toc33439491 \h </w:instrText>
            </w:r>
            <w:r w:rsidR="00833A9C">
              <w:rPr>
                <w:noProof/>
                <w:webHidden/>
              </w:rPr>
            </w:r>
            <w:r w:rsidR="00833A9C">
              <w:rPr>
                <w:noProof/>
                <w:webHidden/>
              </w:rPr>
              <w:fldChar w:fldCharType="separate"/>
            </w:r>
            <w:r w:rsidR="00833A9C">
              <w:rPr>
                <w:noProof/>
                <w:webHidden/>
              </w:rPr>
              <w:t>3</w:t>
            </w:r>
            <w:r w:rsidR="00833A9C">
              <w:rPr>
                <w:noProof/>
                <w:webHidden/>
              </w:rPr>
              <w:fldChar w:fldCharType="end"/>
            </w:r>
          </w:hyperlink>
        </w:p>
        <w:p w14:paraId="1A68054E" w14:textId="66508F58" w:rsidR="00833A9C" w:rsidRDefault="00744E22">
          <w:pPr>
            <w:pStyle w:val="Verzeichnis2"/>
            <w:rPr>
              <w:rFonts w:asciiTheme="minorHAnsi" w:eastAsiaTheme="minorEastAsia" w:hAnsiTheme="minorHAnsi" w:cstheme="minorBidi"/>
              <w:b w:val="0"/>
              <w:noProof/>
              <w:kern w:val="0"/>
            </w:rPr>
          </w:pPr>
          <w:hyperlink w:anchor="_Toc33439492" w:history="1">
            <w:r w:rsidR="00833A9C" w:rsidRPr="00FA01BC">
              <w:rPr>
                <w:rStyle w:val="Hyperlink"/>
                <w:noProof/>
              </w:rPr>
              <w:t>Gefahrenkataster</w:t>
            </w:r>
            <w:r w:rsidR="00833A9C">
              <w:rPr>
                <w:noProof/>
                <w:webHidden/>
              </w:rPr>
              <w:tab/>
            </w:r>
            <w:r w:rsidR="00833A9C">
              <w:rPr>
                <w:noProof/>
                <w:webHidden/>
              </w:rPr>
              <w:fldChar w:fldCharType="begin"/>
            </w:r>
            <w:r w:rsidR="00833A9C">
              <w:rPr>
                <w:noProof/>
                <w:webHidden/>
              </w:rPr>
              <w:instrText xml:space="preserve"> PAGEREF _Toc33439492 \h </w:instrText>
            </w:r>
            <w:r w:rsidR="00833A9C">
              <w:rPr>
                <w:noProof/>
                <w:webHidden/>
              </w:rPr>
            </w:r>
            <w:r w:rsidR="00833A9C">
              <w:rPr>
                <w:noProof/>
                <w:webHidden/>
              </w:rPr>
              <w:fldChar w:fldCharType="separate"/>
            </w:r>
            <w:r w:rsidR="00833A9C">
              <w:rPr>
                <w:noProof/>
                <w:webHidden/>
              </w:rPr>
              <w:t>3</w:t>
            </w:r>
            <w:r w:rsidR="00833A9C">
              <w:rPr>
                <w:noProof/>
                <w:webHidden/>
              </w:rPr>
              <w:fldChar w:fldCharType="end"/>
            </w:r>
          </w:hyperlink>
        </w:p>
        <w:p w14:paraId="23A04380" w14:textId="2C7D7F4F" w:rsidR="00833A9C" w:rsidRDefault="00744E22">
          <w:pPr>
            <w:pStyle w:val="Verzeichnis1"/>
            <w:rPr>
              <w:rFonts w:asciiTheme="minorHAnsi" w:eastAsiaTheme="minorEastAsia" w:hAnsiTheme="minorHAnsi" w:cstheme="minorBidi"/>
              <w:b w:val="0"/>
              <w:noProof/>
              <w:kern w:val="0"/>
            </w:rPr>
          </w:pPr>
          <w:hyperlink w:anchor="_Toc33439493" w:history="1">
            <w:r w:rsidR="00833A9C" w:rsidRPr="00FA01BC">
              <w:rPr>
                <w:rStyle w:val="Hyperlink"/>
                <w:noProof/>
              </w:rPr>
              <w:t>NUTZUNGSBESCHRÄNKUNGEN UND SCHUTZMASSNAHMEN</w:t>
            </w:r>
            <w:r w:rsidR="00833A9C">
              <w:rPr>
                <w:noProof/>
                <w:webHidden/>
              </w:rPr>
              <w:tab/>
            </w:r>
            <w:r w:rsidR="00833A9C">
              <w:rPr>
                <w:noProof/>
                <w:webHidden/>
              </w:rPr>
              <w:fldChar w:fldCharType="begin"/>
            </w:r>
            <w:r w:rsidR="00833A9C">
              <w:rPr>
                <w:noProof/>
                <w:webHidden/>
              </w:rPr>
              <w:instrText xml:space="preserve"> PAGEREF _Toc33439493 \h </w:instrText>
            </w:r>
            <w:r w:rsidR="00833A9C">
              <w:rPr>
                <w:noProof/>
                <w:webHidden/>
              </w:rPr>
            </w:r>
            <w:r w:rsidR="00833A9C">
              <w:rPr>
                <w:noProof/>
                <w:webHidden/>
              </w:rPr>
              <w:fldChar w:fldCharType="separate"/>
            </w:r>
            <w:r w:rsidR="00833A9C">
              <w:rPr>
                <w:noProof/>
                <w:webHidden/>
              </w:rPr>
              <w:t>4</w:t>
            </w:r>
            <w:r w:rsidR="00833A9C">
              <w:rPr>
                <w:noProof/>
                <w:webHidden/>
              </w:rPr>
              <w:fldChar w:fldCharType="end"/>
            </w:r>
          </w:hyperlink>
        </w:p>
        <w:p w14:paraId="564A47E3" w14:textId="4FA6E41C" w:rsidR="00833A9C" w:rsidRDefault="00744E22">
          <w:pPr>
            <w:pStyle w:val="Verzeichnis2"/>
            <w:rPr>
              <w:rFonts w:asciiTheme="minorHAnsi" w:eastAsiaTheme="minorEastAsia" w:hAnsiTheme="minorHAnsi" w:cstheme="minorBidi"/>
              <w:b w:val="0"/>
              <w:noProof/>
              <w:kern w:val="0"/>
            </w:rPr>
          </w:pPr>
          <w:hyperlink w:anchor="_Toc33439494" w:history="1">
            <w:r w:rsidR="00833A9C" w:rsidRPr="00FA01BC">
              <w:rPr>
                <w:rStyle w:val="Hyperlink"/>
                <w:noProof/>
              </w:rPr>
              <w:t>Zone S3</w:t>
            </w:r>
            <w:r w:rsidR="00833A9C">
              <w:rPr>
                <w:noProof/>
                <w:webHidden/>
              </w:rPr>
              <w:tab/>
            </w:r>
            <w:r w:rsidR="00833A9C">
              <w:rPr>
                <w:noProof/>
                <w:webHidden/>
              </w:rPr>
              <w:fldChar w:fldCharType="begin"/>
            </w:r>
            <w:r w:rsidR="00833A9C">
              <w:rPr>
                <w:noProof/>
                <w:webHidden/>
              </w:rPr>
              <w:instrText xml:space="preserve"> PAGEREF _Toc33439494 \h </w:instrText>
            </w:r>
            <w:r w:rsidR="00833A9C">
              <w:rPr>
                <w:noProof/>
                <w:webHidden/>
              </w:rPr>
            </w:r>
            <w:r w:rsidR="00833A9C">
              <w:rPr>
                <w:noProof/>
                <w:webHidden/>
              </w:rPr>
              <w:fldChar w:fldCharType="separate"/>
            </w:r>
            <w:r w:rsidR="00833A9C">
              <w:rPr>
                <w:noProof/>
                <w:webHidden/>
              </w:rPr>
              <w:t>4</w:t>
            </w:r>
            <w:r w:rsidR="00833A9C">
              <w:rPr>
                <w:noProof/>
                <w:webHidden/>
              </w:rPr>
              <w:fldChar w:fldCharType="end"/>
            </w:r>
          </w:hyperlink>
        </w:p>
        <w:p w14:paraId="7AB4A6C1" w14:textId="5A3E8374" w:rsidR="00833A9C" w:rsidRDefault="00744E22">
          <w:pPr>
            <w:pStyle w:val="Verzeichnis3"/>
            <w:rPr>
              <w:rFonts w:asciiTheme="minorHAnsi" w:eastAsiaTheme="minorEastAsia" w:hAnsiTheme="minorHAnsi" w:cstheme="minorBidi"/>
              <w:b w:val="0"/>
              <w:noProof/>
              <w:kern w:val="0"/>
            </w:rPr>
          </w:pPr>
          <w:hyperlink w:anchor="_Toc33439495" w:history="1">
            <w:r w:rsidR="00833A9C" w:rsidRPr="00FA01BC">
              <w:rPr>
                <w:rStyle w:val="Hyperlink"/>
                <w:noProof/>
              </w:rPr>
              <w:t>Art. 1: Landwirtschaft (vgl. Tabelle im Anhang)</w:t>
            </w:r>
            <w:r w:rsidR="00833A9C">
              <w:rPr>
                <w:noProof/>
                <w:webHidden/>
              </w:rPr>
              <w:tab/>
            </w:r>
            <w:r w:rsidR="00833A9C">
              <w:rPr>
                <w:noProof/>
                <w:webHidden/>
              </w:rPr>
              <w:fldChar w:fldCharType="begin"/>
            </w:r>
            <w:r w:rsidR="00833A9C">
              <w:rPr>
                <w:noProof/>
                <w:webHidden/>
              </w:rPr>
              <w:instrText xml:space="preserve"> PAGEREF _Toc33439495 \h </w:instrText>
            </w:r>
            <w:r w:rsidR="00833A9C">
              <w:rPr>
                <w:noProof/>
                <w:webHidden/>
              </w:rPr>
            </w:r>
            <w:r w:rsidR="00833A9C">
              <w:rPr>
                <w:noProof/>
                <w:webHidden/>
              </w:rPr>
              <w:fldChar w:fldCharType="separate"/>
            </w:r>
            <w:r w:rsidR="00833A9C">
              <w:rPr>
                <w:noProof/>
                <w:webHidden/>
              </w:rPr>
              <w:t>4</w:t>
            </w:r>
            <w:r w:rsidR="00833A9C">
              <w:rPr>
                <w:noProof/>
                <w:webHidden/>
              </w:rPr>
              <w:fldChar w:fldCharType="end"/>
            </w:r>
          </w:hyperlink>
        </w:p>
        <w:p w14:paraId="7F6E2B67" w14:textId="3AE3627B" w:rsidR="00833A9C" w:rsidRDefault="00744E22">
          <w:pPr>
            <w:pStyle w:val="Verzeichnis3"/>
            <w:rPr>
              <w:rFonts w:asciiTheme="minorHAnsi" w:eastAsiaTheme="minorEastAsia" w:hAnsiTheme="minorHAnsi" w:cstheme="minorBidi"/>
              <w:b w:val="0"/>
              <w:noProof/>
              <w:kern w:val="0"/>
            </w:rPr>
          </w:pPr>
          <w:hyperlink w:anchor="_Toc33439496" w:history="1">
            <w:r w:rsidR="00833A9C" w:rsidRPr="00FA01BC">
              <w:rPr>
                <w:rStyle w:val="Hyperlink"/>
                <w:noProof/>
              </w:rPr>
              <w:t>Art. 2: Forstwirtschaft</w:t>
            </w:r>
            <w:r w:rsidR="00833A9C">
              <w:rPr>
                <w:noProof/>
                <w:webHidden/>
              </w:rPr>
              <w:tab/>
            </w:r>
            <w:r w:rsidR="00833A9C">
              <w:rPr>
                <w:noProof/>
                <w:webHidden/>
              </w:rPr>
              <w:fldChar w:fldCharType="begin"/>
            </w:r>
            <w:r w:rsidR="00833A9C">
              <w:rPr>
                <w:noProof/>
                <w:webHidden/>
              </w:rPr>
              <w:instrText xml:space="preserve"> PAGEREF _Toc33439496 \h </w:instrText>
            </w:r>
            <w:r w:rsidR="00833A9C">
              <w:rPr>
                <w:noProof/>
                <w:webHidden/>
              </w:rPr>
            </w:r>
            <w:r w:rsidR="00833A9C">
              <w:rPr>
                <w:noProof/>
                <w:webHidden/>
              </w:rPr>
              <w:fldChar w:fldCharType="separate"/>
            </w:r>
            <w:r w:rsidR="00833A9C">
              <w:rPr>
                <w:noProof/>
                <w:webHidden/>
              </w:rPr>
              <w:t>5</w:t>
            </w:r>
            <w:r w:rsidR="00833A9C">
              <w:rPr>
                <w:noProof/>
                <w:webHidden/>
              </w:rPr>
              <w:fldChar w:fldCharType="end"/>
            </w:r>
          </w:hyperlink>
        </w:p>
        <w:p w14:paraId="408400D5" w14:textId="3E8ED19D" w:rsidR="00833A9C" w:rsidRDefault="00744E22">
          <w:pPr>
            <w:pStyle w:val="Verzeichnis3"/>
            <w:rPr>
              <w:rFonts w:asciiTheme="minorHAnsi" w:eastAsiaTheme="minorEastAsia" w:hAnsiTheme="minorHAnsi" w:cstheme="minorBidi"/>
              <w:b w:val="0"/>
              <w:noProof/>
              <w:kern w:val="0"/>
            </w:rPr>
          </w:pPr>
          <w:hyperlink w:anchor="_Toc33439497" w:history="1">
            <w:r w:rsidR="00833A9C" w:rsidRPr="00FA01BC">
              <w:rPr>
                <w:rStyle w:val="Hyperlink"/>
                <w:noProof/>
              </w:rPr>
              <w:t>Art. 3: Bauten und Anlagen</w:t>
            </w:r>
            <w:r w:rsidR="00833A9C">
              <w:rPr>
                <w:noProof/>
                <w:webHidden/>
              </w:rPr>
              <w:tab/>
            </w:r>
            <w:r w:rsidR="00833A9C">
              <w:rPr>
                <w:noProof/>
                <w:webHidden/>
              </w:rPr>
              <w:fldChar w:fldCharType="begin"/>
            </w:r>
            <w:r w:rsidR="00833A9C">
              <w:rPr>
                <w:noProof/>
                <w:webHidden/>
              </w:rPr>
              <w:instrText xml:space="preserve"> PAGEREF _Toc33439497 \h </w:instrText>
            </w:r>
            <w:r w:rsidR="00833A9C">
              <w:rPr>
                <w:noProof/>
                <w:webHidden/>
              </w:rPr>
            </w:r>
            <w:r w:rsidR="00833A9C">
              <w:rPr>
                <w:noProof/>
                <w:webHidden/>
              </w:rPr>
              <w:fldChar w:fldCharType="separate"/>
            </w:r>
            <w:r w:rsidR="00833A9C">
              <w:rPr>
                <w:noProof/>
                <w:webHidden/>
              </w:rPr>
              <w:t>5</w:t>
            </w:r>
            <w:r w:rsidR="00833A9C">
              <w:rPr>
                <w:noProof/>
                <w:webHidden/>
              </w:rPr>
              <w:fldChar w:fldCharType="end"/>
            </w:r>
          </w:hyperlink>
        </w:p>
        <w:p w14:paraId="2320D34E" w14:textId="5692AC55" w:rsidR="00833A9C" w:rsidRDefault="00744E22">
          <w:pPr>
            <w:pStyle w:val="Verzeichnis3"/>
            <w:rPr>
              <w:rFonts w:asciiTheme="minorHAnsi" w:eastAsiaTheme="minorEastAsia" w:hAnsiTheme="minorHAnsi" w:cstheme="minorBidi"/>
              <w:b w:val="0"/>
              <w:noProof/>
              <w:kern w:val="0"/>
            </w:rPr>
          </w:pPr>
          <w:hyperlink w:anchor="_Toc33439498" w:history="1">
            <w:r w:rsidR="00833A9C" w:rsidRPr="00FA01BC">
              <w:rPr>
                <w:rStyle w:val="Hyperlink"/>
                <w:noProof/>
              </w:rPr>
              <w:t>Art. 4: Wassergefährdende Stoffe</w:t>
            </w:r>
            <w:r w:rsidR="00833A9C">
              <w:rPr>
                <w:noProof/>
                <w:webHidden/>
              </w:rPr>
              <w:tab/>
            </w:r>
            <w:r w:rsidR="00833A9C">
              <w:rPr>
                <w:noProof/>
                <w:webHidden/>
              </w:rPr>
              <w:fldChar w:fldCharType="begin"/>
            </w:r>
            <w:r w:rsidR="00833A9C">
              <w:rPr>
                <w:noProof/>
                <w:webHidden/>
              </w:rPr>
              <w:instrText xml:space="preserve"> PAGEREF _Toc33439498 \h </w:instrText>
            </w:r>
            <w:r w:rsidR="00833A9C">
              <w:rPr>
                <w:noProof/>
                <w:webHidden/>
              </w:rPr>
            </w:r>
            <w:r w:rsidR="00833A9C">
              <w:rPr>
                <w:noProof/>
                <w:webHidden/>
              </w:rPr>
              <w:fldChar w:fldCharType="separate"/>
            </w:r>
            <w:r w:rsidR="00833A9C">
              <w:rPr>
                <w:noProof/>
                <w:webHidden/>
              </w:rPr>
              <w:t>7</w:t>
            </w:r>
            <w:r w:rsidR="00833A9C">
              <w:rPr>
                <w:noProof/>
                <w:webHidden/>
              </w:rPr>
              <w:fldChar w:fldCharType="end"/>
            </w:r>
          </w:hyperlink>
        </w:p>
        <w:p w14:paraId="3D572EB4" w14:textId="2FA7D93B" w:rsidR="00833A9C" w:rsidRDefault="00744E22">
          <w:pPr>
            <w:pStyle w:val="Verzeichnis2"/>
            <w:rPr>
              <w:rFonts w:asciiTheme="minorHAnsi" w:eastAsiaTheme="minorEastAsia" w:hAnsiTheme="minorHAnsi" w:cstheme="minorBidi"/>
              <w:b w:val="0"/>
              <w:noProof/>
              <w:kern w:val="0"/>
            </w:rPr>
          </w:pPr>
          <w:hyperlink w:anchor="_Toc33439499" w:history="1">
            <w:r w:rsidR="00833A9C" w:rsidRPr="00FA01BC">
              <w:rPr>
                <w:rStyle w:val="Hyperlink"/>
                <w:noProof/>
              </w:rPr>
              <w:t>Zone S2</w:t>
            </w:r>
            <w:r w:rsidR="00833A9C">
              <w:rPr>
                <w:noProof/>
                <w:webHidden/>
              </w:rPr>
              <w:tab/>
            </w:r>
            <w:r w:rsidR="00833A9C">
              <w:rPr>
                <w:noProof/>
                <w:webHidden/>
              </w:rPr>
              <w:fldChar w:fldCharType="begin"/>
            </w:r>
            <w:r w:rsidR="00833A9C">
              <w:rPr>
                <w:noProof/>
                <w:webHidden/>
              </w:rPr>
              <w:instrText xml:space="preserve"> PAGEREF _Toc33439499 \h </w:instrText>
            </w:r>
            <w:r w:rsidR="00833A9C">
              <w:rPr>
                <w:noProof/>
                <w:webHidden/>
              </w:rPr>
            </w:r>
            <w:r w:rsidR="00833A9C">
              <w:rPr>
                <w:noProof/>
                <w:webHidden/>
              </w:rPr>
              <w:fldChar w:fldCharType="separate"/>
            </w:r>
            <w:r w:rsidR="00833A9C">
              <w:rPr>
                <w:noProof/>
                <w:webHidden/>
              </w:rPr>
              <w:t>8</w:t>
            </w:r>
            <w:r w:rsidR="00833A9C">
              <w:rPr>
                <w:noProof/>
                <w:webHidden/>
              </w:rPr>
              <w:fldChar w:fldCharType="end"/>
            </w:r>
          </w:hyperlink>
        </w:p>
        <w:p w14:paraId="54A78149" w14:textId="6EF57591" w:rsidR="00833A9C" w:rsidRDefault="00744E22">
          <w:pPr>
            <w:pStyle w:val="Verzeichnis3"/>
            <w:rPr>
              <w:rFonts w:asciiTheme="minorHAnsi" w:eastAsiaTheme="minorEastAsia" w:hAnsiTheme="minorHAnsi" w:cstheme="minorBidi"/>
              <w:b w:val="0"/>
              <w:noProof/>
              <w:kern w:val="0"/>
            </w:rPr>
          </w:pPr>
          <w:hyperlink w:anchor="_Toc33439500" w:history="1">
            <w:r w:rsidR="00833A9C" w:rsidRPr="00FA01BC">
              <w:rPr>
                <w:rStyle w:val="Hyperlink"/>
                <w:noProof/>
              </w:rPr>
              <w:t>Art. 5: Landwirtschaft (vgl. Tabelle im Anhang)</w:t>
            </w:r>
            <w:r w:rsidR="00833A9C">
              <w:rPr>
                <w:noProof/>
                <w:webHidden/>
              </w:rPr>
              <w:tab/>
            </w:r>
            <w:r w:rsidR="00833A9C">
              <w:rPr>
                <w:noProof/>
                <w:webHidden/>
              </w:rPr>
              <w:fldChar w:fldCharType="begin"/>
            </w:r>
            <w:r w:rsidR="00833A9C">
              <w:rPr>
                <w:noProof/>
                <w:webHidden/>
              </w:rPr>
              <w:instrText xml:space="preserve"> PAGEREF _Toc33439500 \h </w:instrText>
            </w:r>
            <w:r w:rsidR="00833A9C">
              <w:rPr>
                <w:noProof/>
                <w:webHidden/>
              </w:rPr>
            </w:r>
            <w:r w:rsidR="00833A9C">
              <w:rPr>
                <w:noProof/>
                <w:webHidden/>
              </w:rPr>
              <w:fldChar w:fldCharType="separate"/>
            </w:r>
            <w:r w:rsidR="00833A9C">
              <w:rPr>
                <w:noProof/>
                <w:webHidden/>
              </w:rPr>
              <w:t>8</w:t>
            </w:r>
            <w:r w:rsidR="00833A9C">
              <w:rPr>
                <w:noProof/>
                <w:webHidden/>
              </w:rPr>
              <w:fldChar w:fldCharType="end"/>
            </w:r>
          </w:hyperlink>
        </w:p>
        <w:p w14:paraId="3917BBD1" w14:textId="0E1F48EA" w:rsidR="00833A9C" w:rsidRDefault="00744E22">
          <w:pPr>
            <w:pStyle w:val="Verzeichnis3"/>
            <w:rPr>
              <w:rFonts w:asciiTheme="minorHAnsi" w:eastAsiaTheme="minorEastAsia" w:hAnsiTheme="minorHAnsi" w:cstheme="minorBidi"/>
              <w:b w:val="0"/>
              <w:noProof/>
              <w:kern w:val="0"/>
            </w:rPr>
          </w:pPr>
          <w:hyperlink w:anchor="_Toc33439501" w:history="1">
            <w:r w:rsidR="00833A9C" w:rsidRPr="00FA01BC">
              <w:rPr>
                <w:rStyle w:val="Hyperlink"/>
                <w:noProof/>
              </w:rPr>
              <w:t>Art. 6: Forstwirtschaft</w:t>
            </w:r>
            <w:r w:rsidR="00833A9C">
              <w:rPr>
                <w:noProof/>
                <w:webHidden/>
              </w:rPr>
              <w:tab/>
            </w:r>
            <w:r w:rsidR="00833A9C">
              <w:rPr>
                <w:noProof/>
                <w:webHidden/>
              </w:rPr>
              <w:fldChar w:fldCharType="begin"/>
            </w:r>
            <w:r w:rsidR="00833A9C">
              <w:rPr>
                <w:noProof/>
                <w:webHidden/>
              </w:rPr>
              <w:instrText xml:space="preserve"> PAGEREF _Toc33439501 \h </w:instrText>
            </w:r>
            <w:r w:rsidR="00833A9C">
              <w:rPr>
                <w:noProof/>
                <w:webHidden/>
              </w:rPr>
            </w:r>
            <w:r w:rsidR="00833A9C">
              <w:rPr>
                <w:noProof/>
                <w:webHidden/>
              </w:rPr>
              <w:fldChar w:fldCharType="separate"/>
            </w:r>
            <w:r w:rsidR="00833A9C">
              <w:rPr>
                <w:noProof/>
                <w:webHidden/>
              </w:rPr>
              <w:t>8</w:t>
            </w:r>
            <w:r w:rsidR="00833A9C">
              <w:rPr>
                <w:noProof/>
                <w:webHidden/>
              </w:rPr>
              <w:fldChar w:fldCharType="end"/>
            </w:r>
          </w:hyperlink>
        </w:p>
        <w:p w14:paraId="5E8D02C9" w14:textId="78BBC295" w:rsidR="00833A9C" w:rsidRDefault="00744E22">
          <w:pPr>
            <w:pStyle w:val="Verzeichnis3"/>
            <w:rPr>
              <w:rFonts w:asciiTheme="minorHAnsi" w:eastAsiaTheme="minorEastAsia" w:hAnsiTheme="minorHAnsi" w:cstheme="minorBidi"/>
              <w:b w:val="0"/>
              <w:noProof/>
              <w:kern w:val="0"/>
            </w:rPr>
          </w:pPr>
          <w:hyperlink w:anchor="_Toc33439502" w:history="1">
            <w:r w:rsidR="00833A9C" w:rsidRPr="00FA01BC">
              <w:rPr>
                <w:rStyle w:val="Hyperlink"/>
                <w:noProof/>
              </w:rPr>
              <w:t>Art. 7: Bauten und Anlagen</w:t>
            </w:r>
            <w:r w:rsidR="00833A9C">
              <w:rPr>
                <w:noProof/>
                <w:webHidden/>
              </w:rPr>
              <w:tab/>
            </w:r>
            <w:r w:rsidR="00833A9C">
              <w:rPr>
                <w:noProof/>
                <w:webHidden/>
              </w:rPr>
              <w:fldChar w:fldCharType="begin"/>
            </w:r>
            <w:r w:rsidR="00833A9C">
              <w:rPr>
                <w:noProof/>
                <w:webHidden/>
              </w:rPr>
              <w:instrText xml:space="preserve"> PAGEREF _Toc33439502 \h </w:instrText>
            </w:r>
            <w:r w:rsidR="00833A9C">
              <w:rPr>
                <w:noProof/>
                <w:webHidden/>
              </w:rPr>
            </w:r>
            <w:r w:rsidR="00833A9C">
              <w:rPr>
                <w:noProof/>
                <w:webHidden/>
              </w:rPr>
              <w:fldChar w:fldCharType="separate"/>
            </w:r>
            <w:r w:rsidR="00833A9C">
              <w:rPr>
                <w:noProof/>
                <w:webHidden/>
              </w:rPr>
              <w:t>8</w:t>
            </w:r>
            <w:r w:rsidR="00833A9C">
              <w:rPr>
                <w:noProof/>
                <w:webHidden/>
              </w:rPr>
              <w:fldChar w:fldCharType="end"/>
            </w:r>
          </w:hyperlink>
        </w:p>
        <w:p w14:paraId="62B0CC42" w14:textId="62F4CAA9" w:rsidR="00833A9C" w:rsidRDefault="00744E22">
          <w:pPr>
            <w:pStyle w:val="Verzeichnis3"/>
            <w:rPr>
              <w:rFonts w:asciiTheme="minorHAnsi" w:eastAsiaTheme="minorEastAsia" w:hAnsiTheme="minorHAnsi" w:cstheme="minorBidi"/>
              <w:b w:val="0"/>
              <w:noProof/>
              <w:kern w:val="0"/>
            </w:rPr>
          </w:pPr>
          <w:hyperlink w:anchor="_Toc33439503" w:history="1">
            <w:r w:rsidR="00833A9C" w:rsidRPr="00FA01BC">
              <w:rPr>
                <w:rStyle w:val="Hyperlink"/>
                <w:noProof/>
              </w:rPr>
              <w:t>Art. 8: Wassergefährdende Stoffe</w:t>
            </w:r>
            <w:r w:rsidR="00833A9C">
              <w:rPr>
                <w:noProof/>
                <w:webHidden/>
              </w:rPr>
              <w:tab/>
            </w:r>
            <w:r w:rsidR="00833A9C">
              <w:rPr>
                <w:noProof/>
                <w:webHidden/>
              </w:rPr>
              <w:fldChar w:fldCharType="begin"/>
            </w:r>
            <w:r w:rsidR="00833A9C">
              <w:rPr>
                <w:noProof/>
                <w:webHidden/>
              </w:rPr>
              <w:instrText xml:space="preserve"> PAGEREF _Toc33439503 \h </w:instrText>
            </w:r>
            <w:r w:rsidR="00833A9C">
              <w:rPr>
                <w:noProof/>
                <w:webHidden/>
              </w:rPr>
            </w:r>
            <w:r w:rsidR="00833A9C">
              <w:rPr>
                <w:noProof/>
                <w:webHidden/>
              </w:rPr>
              <w:fldChar w:fldCharType="separate"/>
            </w:r>
            <w:r w:rsidR="00833A9C">
              <w:rPr>
                <w:noProof/>
                <w:webHidden/>
              </w:rPr>
              <w:t>9</w:t>
            </w:r>
            <w:r w:rsidR="00833A9C">
              <w:rPr>
                <w:noProof/>
                <w:webHidden/>
              </w:rPr>
              <w:fldChar w:fldCharType="end"/>
            </w:r>
          </w:hyperlink>
        </w:p>
        <w:p w14:paraId="3398E7C1" w14:textId="2DAAE1B4" w:rsidR="00833A9C" w:rsidRDefault="00744E22">
          <w:pPr>
            <w:pStyle w:val="Verzeichnis2"/>
            <w:rPr>
              <w:rFonts w:asciiTheme="minorHAnsi" w:eastAsiaTheme="minorEastAsia" w:hAnsiTheme="minorHAnsi" w:cstheme="minorBidi"/>
              <w:b w:val="0"/>
              <w:noProof/>
              <w:kern w:val="0"/>
            </w:rPr>
          </w:pPr>
          <w:hyperlink w:anchor="_Toc33439504" w:history="1">
            <w:r w:rsidR="00833A9C" w:rsidRPr="00FA01BC">
              <w:rPr>
                <w:rStyle w:val="Hyperlink"/>
                <w:noProof/>
              </w:rPr>
              <w:t>Zone S1</w:t>
            </w:r>
            <w:r w:rsidR="00833A9C">
              <w:rPr>
                <w:noProof/>
                <w:webHidden/>
              </w:rPr>
              <w:tab/>
            </w:r>
            <w:r w:rsidR="00833A9C">
              <w:rPr>
                <w:noProof/>
                <w:webHidden/>
              </w:rPr>
              <w:fldChar w:fldCharType="begin"/>
            </w:r>
            <w:r w:rsidR="00833A9C">
              <w:rPr>
                <w:noProof/>
                <w:webHidden/>
              </w:rPr>
              <w:instrText xml:space="preserve"> PAGEREF _Toc33439504 \h </w:instrText>
            </w:r>
            <w:r w:rsidR="00833A9C">
              <w:rPr>
                <w:noProof/>
                <w:webHidden/>
              </w:rPr>
            </w:r>
            <w:r w:rsidR="00833A9C">
              <w:rPr>
                <w:noProof/>
                <w:webHidden/>
              </w:rPr>
              <w:fldChar w:fldCharType="separate"/>
            </w:r>
            <w:r w:rsidR="00833A9C">
              <w:rPr>
                <w:noProof/>
                <w:webHidden/>
              </w:rPr>
              <w:t>9</w:t>
            </w:r>
            <w:r w:rsidR="00833A9C">
              <w:rPr>
                <w:noProof/>
                <w:webHidden/>
              </w:rPr>
              <w:fldChar w:fldCharType="end"/>
            </w:r>
          </w:hyperlink>
        </w:p>
        <w:p w14:paraId="0BFFA08C" w14:textId="7F9D2020" w:rsidR="00833A9C" w:rsidRDefault="00744E22">
          <w:pPr>
            <w:pStyle w:val="Verzeichnis3"/>
            <w:rPr>
              <w:rFonts w:asciiTheme="minorHAnsi" w:eastAsiaTheme="minorEastAsia" w:hAnsiTheme="minorHAnsi" w:cstheme="minorBidi"/>
              <w:b w:val="0"/>
              <w:noProof/>
              <w:kern w:val="0"/>
            </w:rPr>
          </w:pPr>
          <w:hyperlink w:anchor="_Toc33439505" w:history="1">
            <w:r w:rsidR="00833A9C" w:rsidRPr="00FA01BC">
              <w:rPr>
                <w:rStyle w:val="Hyperlink"/>
                <w:noProof/>
              </w:rPr>
              <w:t>Art. 9: Landwirtschaft / Forstwirtschaft (vgl. Tabelle im Anhang)</w:t>
            </w:r>
            <w:r w:rsidR="00833A9C">
              <w:rPr>
                <w:noProof/>
                <w:webHidden/>
              </w:rPr>
              <w:tab/>
            </w:r>
            <w:r w:rsidR="00833A9C">
              <w:rPr>
                <w:noProof/>
                <w:webHidden/>
              </w:rPr>
              <w:fldChar w:fldCharType="begin"/>
            </w:r>
            <w:r w:rsidR="00833A9C">
              <w:rPr>
                <w:noProof/>
                <w:webHidden/>
              </w:rPr>
              <w:instrText xml:space="preserve"> PAGEREF _Toc33439505 \h </w:instrText>
            </w:r>
            <w:r w:rsidR="00833A9C">
              <w:rPr>
                <w:noProof/>
                <w:webHidden/>
              </w:rPr>
            </w:r>
            <w:r w:rsidR="00833A9C">
              <w:rPr>
                <w:noProof/>
                <w:webHidden/>
              </w:rPr>
              <w:fldChar w:fldCharType="separate"/>
            </w:r>
            <w:r w:rsidR="00833A9C">
              <w:rPr>
                <w:noProof/>
                <w:webHidden/>
              </w:rPr>
              <w:t>9</w:t>
            </w:r>
            <w:r w:rsidR="00833A9C">
              <w:rPr>
                <w:noProof/>
                <w:webHidden/>
              </w:rPr>
              <w:fldChar w:fldCharType="end"/>
            </w:r>
          </w:hyperlink>
        </w:p>
        <w:p w14:paraId="68BECEA2" w14:textId="1296BAA4" w:rsidR="00833A9C" w:rsidRDefault="00744E22">
          <w:pPr>
            <w:pStyle w:val="Verzeichnis3"/>
            <w:rPr>
              <w:rFonts w:asciiTheme="minorHAnsi" w:eastAsiaTheme="minorEastAsia" w:hAnsiTheme="minorHAnsi" w:cstheme="minorBidi"/>
              <w:b w:val="0"/>
              <w:noProof/>
              <w:kern w:val="0"/>
            </w:rPr>
          </w:pPr>
          <w:hyperlink w:anchor="_Toc33439506" w:history="1">
            <w:r w:rsidR="00833A9C" w:rsidRPr="00FA01BC">
              <w:rPr>
                <w:rStyle w:val="Hyperlink"/>
                <w:noProof/>
              </w:rPr>
              <w:t>Art. 10: Bauten und Anlagen</w:t>
            </w:r>
            <w:r w:rsidR="00833A9C">
              <w:rPr>
                <w:noProof/>
                <w:webHidden/>
              </w:rPr>
              <w:tab/>
            </w:r>
            <w:r w:rsidR="00833A9C">
              <w:rPr>
                <w:noProof/>
                <w:webHidden/>
              </w:rPr>
              <w:fldChar w:fldCharType="begin"/>
            </w:r>
            <w:r w:rsidR="00833A9C">
              <w:rPr>
                <w:noProof/>
                <w:webHidden/>
              </w:rPr>
              <w:instrText xml:space="preserve"> PAGEREF _Toc33439506 \h </w:instrText>
            </w:r>
            <w:r w:rsidR="00833A9C">
              <w:rPr>
                <w:noProof/>
                <w:webHidden/>
              </w:rPr>
            </w:r>
            <w:r w:rsidR="00833A9C">
              <w:rPr>
                <w:noProof/>
                <w:webHidden/>
              </w:rPr>
              <w:fldChar w:fldCharType="separate"/>
            </w:r>
            <w:r w:rsidR="00833A9C">
              <w:rPr>
                <w:noProof/>
                <w:webHidden/>
              </w:rPr>
              <w:t>9</w:t>
            </w:r>
            <w:r w:rsidR="00833A9C">
              <w:rPr>
                <w:noProof/>
                <w:webHidden/>
              </w:rPr>
              <w:fldChar w:fldCharType="end"/>
            </w:r>
          </w:hyperlink>
        </w:p>
        <w:p w14:paraId="7B0A0A65" w14:textId="7D53938B" w:rsidR="00833A9C" w:rsidRDefault="00744E22">
          <w:pPr>
            <w:pStyle w:val="Verzeichnis3"/>
            <w:rPr>
              <w:rFonts w:asciiTheme="minorHAnsi" w:eastAsiaTheme="minorEastAsia" w:hAnsiTheme="minorHAnsi" w:cstheme="minorBidi"/>
              <w:b w:val="0"/>
              <w:noProof/>
              <w:kern w:val="0"/>
            </w:rPr>
          </w:pPr>
          <w:hyperlink w:anchor="_Toc33439507" w:history="1">
            <w:r w:rsidR="00833A9C" w:rsidRPr="00FA01BC">
              <w:rPr>
                <w:rStyle w:val="Hyperlink"/>
                <w:noProof/>
              </w:rPr>
              <w:t>Art. 11: Sonstiges</w:t>
            </w:r>
            <w:r w:rsidR="00833A9C">
              <w:rPr>
                <w:noProof/>
                <w:webHidden/>
              </w:rPr>
              <w:tab/>
            </w:r>
            <w:r w:rsidR="00833A9C">
              <w:rPr>
                <w:noProof/>
                <w:webHidden/>
              </w:rPr>
              <w:fldChar w:fldCharType="begin"/>
            </w:r>
            <w:r w:rsidR="00833A9C">
              <w:rPr>
                <w:noProof/>
                <w:webHidden/>
              </w:rPr>
              <w:instrText xml:space="preserve"> PAGEREF _Toc33439507 \h </w:instrText>
            </w:r>
            <w:r w:rsidR="00833A9C">
              <w:rPr>
                <w:noProof/>
                <w:webHidden/>
              </w:rPr>
            </w:r>
            <w:r w:rsidR="00833A9C">
              <w:rPr>
                <w:noProof/>
                <w:webHidden/>
              </w:rPr>
              <w:fldChar w:fldCharType="separate"/>
            </w:r>
            <w:r w:rsidR="00833A9C">
              <w:rPr>
                <w:noProof/>
                <w:webHidden/>
              </w:rPr>
              <w:t>10</w:t>
            </w:r>
            <w:r w:rsidR="00833A9C">
              <w:rPr>
                <w:noProof/>
                <w:webHidden/>
              </w:rPr>
              <w:fldChar w:fldCharType="end"/>
            </w:r>
          </w:hyperlink>
        </w:p>
        <w:p w14:paraId="4B3DB3F6" w14:textId="6721067D" w:rsidR="00833A9C" w:rsidRDefault="00744E22">
          <w:pPr>
            <w:pStyle w:val="Verzeichnis1"/>
            <w:rPr>
              <w:rFonts w:asciiTheme="minorHAnsi" w:eastAsiaTheme="minorEastAsia" w:hAnsiTheme="minorHAnsi" w:cstheme="minorBidi"/>
              <w:b w:val="0"/>
              <w:noProof/>
              <w:kern w:val="0"/>
            </w:rPr>
          </w:pPr>
          <w:hyperlink w:anchor="_Toc33439508" w:history="1">
            <w:r w:rsidR="00833A9C" w:rsidRPr="00FA01BC">
              <w:rPr>
                <w:rStyle w:val="Hyperlink"/>
                <w:noProof/>
              </w:rPr>
              <w:t>VORGEHEN BEI VERGEHEN UND ÜBERTRETUNGEN</w:t>
            </w:r>
            <w:r w:rsidR="00833A9C">
              <w:rPr>
                <w:noProof/>
                <w:webHidden/>
              </w:rPr>
              <w:tab/>
            </w:r>
            <w:r w:rsidR="00833A9C">
              <w:rPr>
                <w:noProof/>
                <w:webHidden/>
              </w:rPr>
              <w:fldChar w:fldCharType="begin"/>
            </w:r>
            <w:r w:rsidR="00833A9C">
              <w:rPr>
                <w:noProof/>
                <w:webHidden/>
              </w:rPr>
              <w:instrText xml:space="preserve"> PAGEREF _Toc33439508 \h </w:instrText>
            </w:r>
            <w:r w:rsidR="00833A9C">
              <w:rPr>
                <w:noProof/>
                <w:webHidden/>
              </w:rPr>
            </w:r>
            <w:r w:rsidR="00833A9C">
              <w:rPr>
                <w:noProof/>
                <w:webHidden/>
              </w:rPr>
              <w:fldChar w:fldCharType="separate"/>
            </w:r>
            <w:r w:rsidR="00833A9C">
              <w:rPr>
                <w:noProof/>
                <w:webHidden/>
              </w:rPr>
              <w:t>11</w:t>
            </w:r>
            <w:r w:rsidR="00833A9C">
              <w:rPr>
                <w:noProof/>
                <w:webHidden/>
              </w:rPr>
              <w:fldChar w:fldCharType="end"/>
            </w:r>
          </w:hyperlink>
        </w:p>
        <w:p w14:paraId="192DB42B" w14:textId="28F07C58" w:rsidR="00833A9C" w:rsidRDefault="00744E22">
          <w:pPr>
            <w:pStyle w:val="Verzeichnis1"/>
            <w:rPr>
              <w:rFonts w:asciiTheme="minorHAnsi" w:eastAsiaTheme="minorEastAsia" w:hAnsiTheme="minorHAnsi" w:cstheme="minorBidi"/>
              <w:b w:val="0"/>
              <w:noProof/>
              <w:kern w:val="0"/>
            </w:rPr>
          </w:pPr>
          <w:hyperlink w:anchor="_Toc33439509" w:history="1">
            <w:r w:rsidR="00833A9C" w:rsidRPr="00FA01BC">
              <w:rPr>
                <w:rStyle w:val="Hyperlink"/>
                <w:noProof/>
              </w:rPr>
              <w:t>ANHANG</w:t>
            </w:r>
            <w:r w:rsidR="00833A9C">
              <w:rPr>
                <w:noProof/>
                <w:webHidden/>
              </w:rPr>
              <w:tab/>
            </w:r>
            <w:r w:rsidR="00833A9C">
              <w:rPr>
                <w:noProof/>
                <w:webHidden/>
              </w:rPr>
              <w:fldChar w:fldCharType="begin"/>
            </w:r>
            <w:r w:rsidR="00833A9C">
              <w:rPr>
                <w:noProof/>
                <w:webHidden/>
              </w:rPr>
              <w:instrText xml:space="preserve"> PAGEREF _Toc33439509 \h </w:instrText>
            </w:r>
            <w:r w:rsidR="00833A9C">
              <w:rPr>
                <w:noProof/>
                <w:webHidden/>
              </w:rPr>
            </w:r>
            <w:r w:rsidR="00833A9C">
              <w:rPr>
                <w:noProof/>
                <w:webHidden/>
              </w:rPr>
              <w:fldChar w:fldCharType="separate"/>
            </w:r>
            <w:r w:rsidR="00833A9C">
              <w:rPr>
                <w:noProof/>
                <w:webHidden/>
              </w:rPr>
              <w:t>12</w:t>
            </w:r>
            <w:r w:rsidR="00833A9C">
              <w:rPr>
                <w:noProof/>
                <w:webHidden/>
              </w:rPr>
              <w:fldChar w:fldCharType="end"/>
            </w:r>
          </w:hyperlink>
        </w:p>
        <w:p w14:paraId="09659A42" w14:textId="382E2EAF" w:rsidR="00833A9C" w:rsidRDefault="00744E22">
          <w:pPr>
            <w:pStyle w:val="Verzeichnis2"/>
            <w:rPr>
              <w:rFonts w:asciiTheme="minorHAnsi" w:eastAsiaTheme="minorEastAsia" w:hAnsiTheme="minorHAnsi" w:cstheme="minorBidi"/>
              <w:b w:val="0"/>
              <w:noProof/>
              <w:kern w:val="0"/>
            </w:rPr>
          </w:pPr>
          <w:hyperlink w:anchor="_Toc33439510" w:history="1">
            <w:r w:rsidR="00833A9C" w:rsidRPr="00FA01BC">
              <w:rPr>
                <w:rStyle w:val="Hyperlink"/>
                <w:noProof/>
              </w:rPr>
              <w:t>Tabelle der landwirtschaftlichen Nutzungsbeschränkungen</w:t>
            </w:r>
            <w:r w:rsidR="00833A9C">
              <w:rPr>
                <w:noProof/>
                <w:webHidden/>
              </w:rPr>
              <w:tab/>
            </w:r>
            <w:r w:rsidR="00833A9C">
              <w:rPr>
                <w:noProof/>
                <w:webHidden/>
              </w:rPr>
              <w:fldChar w:fldCharType="begin"/>
            </w:r>
            <w:r w:rsidR="00833A9C">
              <w:rPr>
                <w:noProof/>
                <w:webHidden/>
              </w:rPr>
              <w:instrText xml:space="preserve"> PAGEREF _Toc33439510 \h </w:instrText>
            </w:r>
            <w:r w:rsidR="00833A9C">
              <w:rPr>
                <w:noProof/>
                <w:webHidden/>
              </w:rPr>
            </w:r>
            <w:r w:rsidR="00833A9C">
              <w:rPr>
                <w:noProof/>
                <w:webHidden/>
              </w:rPr>
              <w:fldChar w:fldCharType="separate"/>
            </w:r>
            <w:r w:rsidR="00833A9C">
              <w:rPr>
                <w:noProof/>
                <w:webHidden/>
              </w:rPr>
              <w:t>12</w:t>
            </w:r>
            <w:r w:rsidR="00833A9C">
              <w:rPr>
                <w:noProof/>
                <w:webHidden/>
              </w:rPr>
              <w:fldChar w:fldCharType="end"/>
            </w:r>
          </w:hyperlink>
        </w:p>
        <w:p w14:paraId="19DB9824" w14:textId="65E79517" w:rsidR="00833A9C" w:rsidRDefault="00744E22">
          <w:pPr>
            <w:pStyle w:val="Verzeichnis2"/>
            <w:rPr>
              <w:rFonts w:asciiTheme="minorHAnsi" w:eastAsiaTheme="minorEastAsia" w:hAnsiTheme="minorHAnsi" w:cstheme="minorBidi"/>
              <w:b w:val="0"/>
              <w:noProof/>
              <w:kern w:val="0"/>
            </w:rPr>
          </w:pPr>
          <w:hyperlink w:anchor="_Toc33439511" w:history="1">
            <w:r w:rsidR="00833A9C" w:rsidRPr="00FA01BC">
              <w:rPr>
                <w:rStyle w:val="Hyperlink"/>
                <w:noProof/>
              </w:rPr>
              <w:t>Schutzzonenplan</w:t>
            </w:r>
            <w:r w:rsidR="00833A9C">
              <w:rPr>
                <w:noProof/>
                <w:webHidden/>
              </w:rPr>
              <w:tab/>
            </w:r>
            <w:r w:rsidR="00833A9C">
              <w:rPr>
                <w:noProof/>
                <w:webHidden/>
              </w:rPr>
              <w:fldChar w:fldCharType="begin"/>
            </w:r>
            <w:r w:rsidR="00833A9C">
              <w:rPr>
                <w:noProof/>
                <w:webHidden/>
              </w:rPr>
              <w:instrText xml:space="preserve"> PAGEREF _Toc33439511 \h </w:instrText>
            </w:r>
            <w:r w:rsidR="00833A9C">
              <w:rPr>
                <w:noProof/>
                <w:webHidden/>
              </w:rPr>
            </w:r>
            <w:r w:rsidR="00833A9C">
              <w:rPr>
                <w:noProof/>
                <w:webHidden/>
              </w:rPr>
              <w:fldChar w:fldCharType="separate"/>
            </w:r>
            <w:r w:rsidR="00833A9C">
              <w:rPr>
                <w:noProof/>
                <w:webHidden/>
              </w:rPr>
              <w:t>13</w:t>
            </w:r>
            <w:r w:rsidR="00833A9C">
              <w:rPr>
                <w:noProof/>
                <w:webHidden/>
              </w:rPr>
              <w:fldChar w:fldCharType="end"/>
            </w:r>
          </w:hyperlink>
        </w:p>
        <w:p w14:paraId="04AEB889" w14:textId="71FAF301" w:rsidR="00CF3600" w:rsidRDefault="00ED77C5" w:rsidP="000B12F3">
          <w:pPr>
            <w:spacing w:line="276" w:lineRule="auto"/>
          </w:pPr>
          <w:r>
            <w:rPr>
              <w:b/>
              <w:bCs/>
              <w:lang w:val="de-DE"/>
            </w:rPr>
            <w:fldChar w:fldCharType="end"/>
          </w:r>
        </w:p>
      </w:sdtContent>
    </w:sdt>
    <w:p w14:paraId="3DEA0875" w14:textId="77777777" w:rsidR="00CF3600" w:rsidRDefault="00CF3600" w:rsidP="000B12F3">
      <w:pPr>
        <w:spacing w:line="276" w:lineRule="auto"/>
      </w:pPr>
      <w:r>
        <w:br w:type="page"/>
      </w:r>
    </w:p>
    <w:p w14:paraId="56533C2E" w14:textId="77777777" w:rsidR="00CF3600" w:rsidRPr="00813305" w:rsidRDefault="00CF3600" w:rsidP="00323206">
      <w:pPr>
        <w:pStyle w:val="berschrift1"/>
        <w:numPr>
          <w:ilvl w:val="0"/>
          <w:numId w:val="0"/>
        </w:numPr>
        <w:spacing w:before="0" w:line="276" w:lineRule="auto"/>
        <w:jc w:val="both"/>
      </w:pPr>
      <w:bookmarkStart w:id="0" w:name="_Toc33439490"/>
      <w:r w:rsidRPr="00813305">
        <w:lastRenderedPageBreak/>
        <w:t>ALLGEMEINES</w:t>
      </w:r>
      <w:bookmarkEnd w:id="0"/>
    </w:p>
    <w:p w14:paraId="52389C15" w14:textId="77777777" w:rsidR="00CF3600" w:rsidRPr="00F87965" w:rsidRDefault="00CF3600" w:rsidP="00323206">
      <w:pPr>
        <w:pStyle w:val="berschrift2"/>
        <w:numPr>
          <w:ilvl w:val="0"/>
          <w:numId w:val="0"/>
        </w:numPr>
        <w:spacing w:line="276" w:lineRule="auto"/>
        <w:jc w:val="both"/>
      </w:pPr>
      <w:bookmarkStart w:id="1" w:name="_Toc33439491"/>
      <w:r w:rsidRPr="00F87965">
        <w:t>Allgemeine Bedeutung der Grundwasserschutzzonen</w:t>
      </w:r>
      <w:bookmarkEnd w:id="1"/>
    </w:p>
    <w:p w14:paraId="60C8B6A1" w14:textId="77777777" w:rsidR="00D51754" w:rsidRDefault="00970AB1" w:rsidP="00021F4A">
      <w:pPr>
        <w:spacing w:after="120" w:line="276" w:lineRule="auto"/>
        <w:jc w:val="both"/>
      </w:pPr>
      <w:r>
        <w:t>Die um die Trinkwasserf</w:t>
      </w:r>
      <w:r w:rsidR="00D51754">
        <w:t xml:space="preserve">assungen ausgeschiedenen </w:t>
      </w:r>
      <w:r w:rsidR="003007E5">
        <w:t xml:space="preserve">Grundwasserschutzzonen </w:t>
      </w:r>
      <w:r w:rsidR="00D51754">
        <w:t xml:space="preserve">werden in folgende </w:t>
      </w:r>
      <w:r w:rsidR="003007E5">
        <w:t xml:space="preserve">Zonen </w:t>
      </w:r>
      <w:r w:rsidR="00D51754">
        <w:t xml:space="preserve">gegliedert: </w:t>
      </w:r>
    </w:p>
    <w:p w14:paraId="0F133900" w14:textId="77777777" w:rsidR="00D51754" w:rsidRDefault="00D51754" w:rsidP="00021F4A">
      <w:pPr>
        <w:pStyle w:val="Aufzhlung"/>
        <w:numPr>
          <w:ilvl w:val="0"/>
          <w:numId w:val="0"/>
        </w:numPr>
        <w:spacing w:line="276" w:lineRule="auto"/>
        <w:jc w:val="both"/>
      </w:pPr>
      <w:r>
        <w:t xml:space="preserve">Die </w:t>
      </w:r>
      <w:r>
        <w:rPr>
          <w:b/>
        </w:rPr>
        <w:t>Zone S3</w:t>
      </w:r>
      <w:r>
        <w:t xml:space="preserve"> (Weitere Schutzzone) </w:t>
      </w:r>
      <w:r w:rsidR="001F3627">
        <w:t>bildet eine Pufferzone um die Zone S2</w:t>
      </w:r>
      <w:r w:rsidR="008D6FC1">
        <w:t>. Sie gewährleistet</w:t>
      </w:r>
      <w:r w:rsidR="00A56908">
        <w:t xml:space="preserve"> </w:t>
      </w:r>
      <w:r w:rsidR="008D6FC1">
        <w:t xml:space="preserve">den </w:t>
      </w:r>
      <w:r w:rsidR="001F3627">
        <w:t xml:space="preserve">Schutz vor Anlagen und Tätigkeiten, die ein besonderes Risiko für das Grundwasser bedeuten. Ausserdem </w:t>
      </w:r>
      <w:r>
        <w:t xml:space="preserve">soll </w:t>
      </w:r>
      <w:r w:rsidR="001F3627">
        <w:t xml:space="preserve">die Zone S3 </w:t>
      </w:r>
      <w:r>
        <w:t>gewährleisten, dass bei unmittelbar drohen</w:t>
      </w:r>
      <w:r w:rsidR="001F3627">
        <w:t>der</w:t>
      </w:r>
      <w:r>
        <w:t xml:space="preserve"> Ge</w:t>
      </w:r>
      <w:r w:rsidR="001F3627">
        <w:t>fahr</w:t>
      </w:r>
      <w:r>
        <w:t xml:space="preserve"> </w:t>
      </w:r>
      <w:r w:rsidR="001F3627">
        <w:t>genügend</w:t>
      </w:r>
      <w:r>
        <w:t xml:space="preserve"> Zeit und Raum für die erforderlichen </w:t>
      </w:r>
      <w:r w:rsidR="001F3627">
        <w:t>Interventions- oder Sanierungsmassnahmen</w:t>
      </w:r>
      <w:r>
        <w:t xml:space="preserve"> zu</w:t>
      </w:r>
      <w:r w:rsidR="003007E5">
        <w:t>r</w:t>
      </w:r>
      <w:r>
        <w:t xml:space="preserve"> Verfügung stehen. Bei Lockergesteinsgrundwasser</w:t>
      </w:r>
      <w:r w:rsidR="00214A3F">
        <w:t>leitern</w:t>
      </w:r>
      <w:r>
        <w:t xml:space="preserve"> </w:t>
      </w:r>
      <w:r w:rsidR="003007E5">
        <w:t xml:space="preserve">sowie bei schwach heterogenen Karst- und Kluftgrundwasserleitern </w:t>
      </w:r>
      <w:r>
        <w:t xml:space="preserve">soll der Abstand </w:t>
      </w:r>
      <w:r w:rsidR="00214A3F">
        <w:t xml:space="preserve">vom äusseren Rand der Zone S2 bis zum äusseren Rand der Zone S3 etwa so gross sein wie der Abstand von der Zone S1 bis zum äusseren Rand der Zone S2. </w:t>
      </w:r>
    </w:p>
    <w:p w14:paraId="6F7E67CC" w14:textId="77777777" w:rsidR="00D51754" w:rsidRDefault="00D51754" w:rsidP="00021F4A">
      <w:pPr>
        <w:pStyle w:val="Aufzhlung"/>
        <w:numPr>
          <w:ilvl w:val="0"/>
          <w:numId w:val="0"/>
        </w:numPr>
        <w:spacing w:line="276" w:lineRule="auto"/>
        <w:jc w:val="both"/>
      </w:pPr>
      <w:r>
        <w:t xml:space="preserve">Die </w:t>
      </w:r>
      <w:r>
        <w:rPr>
          <w:b/>
        </w:rPr>
        <w:t>Zone S2</w:t>
      </w:r>
      <w:r>
        <w:t xml:space="preserve"> (Engere Schutzzo</w:t>
      </w:r>
      <w:r w:rsidR="0022537E">
        <w:t xml:space="preserve">ne) soll verhindern, dass Keime, </w:t>
      </w:r>
      <w:r>
        <w:t xml:space="preserve">Viren </w:t>
      </w:r>
      <w:r w:rsidR="0022537E">
        <w:t xml:space="preserve">und Schadstoffe </w:t>
      </w:r>
      <w:r>
        <w:t xml:space="preserve">in die Fassung gelangen und dass der Grundwasserzufluss durch </w:t>
      </w:r>
      <w:r w:rsidR="00970AB1">
        <w:t xml:space="preserve">unterirdische </w:t>
      </w:r>
      <w:r>
        <w:t>Anlagen nicht beeinträchtigt wird.</w:t>
      </w:r>
      <w:r w:rsidR="0022537E">
        <w:t xml:space="preserve"> Ausserdem soll die Zone S2 verhindern, dass das Grundwasser durch Grabungen und unterirdische Arbeiten verunreinigt oder die natürliche Filterwirkung des Bodens und des Untergrundes verringert wird.</w:t>
      </w:r>
      <w:r>
        <w:t xml:space="preserve"> Die </w:t>
      </w:r>
      <w:r w:rsidR="0022537E">
        <w:t>Verweilzeit</w:t>
      </w:r>
      <w:r>
        <w:t xml:space="preserve"> des Grundwassers vom äusseren Rand der Zone S2 bis zur Fassung soll mindestens 10 Tage betra</w:t>
      </w:r>
      <w:r w:rsidR="0022537E">
        <w:t>gen und</w:t>
      </w:r>
      <w:r>
        <w:t xml:space="preserve"> der Abstand </w:t>
      </w:r>
      <w:r w:rsidR="0022537E">
        <w:t>von der Zone S1 bis zum äusseren Rand der Zone S2 soll in Zustromrichtung</w:t>
      </w:r>
      <w:r>
        <w:t xml:space="preserve"> mindes</w:t>
      </w:r>
      <w:r w:rsidR="0022537E">
        <w:t>tens 100 m</w:t>
      </w:r>
      <w:r>
        <w:t xml:space="preserve"> betragen.</w:t>
      </w:r>
    </w:p>
    <w:p w14:paraId="5F610328" w14:textId="77777777" w:rsidR="008D487C" w:rsidRDefault="00D51754" w:rsidP="00D463C6">
      <w:pPr>
        <w:pStyle w:val="Aufzhlung"/>
        <w:numPr>
          <w:ilvl w:val="0"/>
          <w:numId w:val="0"/>
        </w:numPr>
        <w:spacing w:line="276" w:lineRule="auto"/>
        <w:jc w:val="both"/>
      </w:pPr>
      <w:r>
        <w:t xml:space="preserve">Die </w:t>
      </w:r>
      <w:r>
        <w:rPr>
          <w:b/>
        </w:rPr>
        <w:t>Zone S1</w:t>
      </w:r>
      <w:r>
        <w:t xml:space="preserve"> (Fassungsbereich) umfasst die unmittelbare Umgebung </w:t>
      </w:r>
      <w:r w:rsidR="00970AB1">
        <w:t>einer</w:t>
      </w:r>
      <w:r>
        <w:t xml:space="preserve"> Fassung</w:t>
      </w:r>
      <w:r w:rsidR="00970AB1">
        <w:t xml:space="preserve"> und soll eine</w:t>
      </w:r>
      <w:r w:rsidR="003007E5">
        <w:t>r</w:t>
      </w:r>
      <w:r w:rsidR="00970AB1">
        <w:t xml:space="preserve"> direkte</w:t>
      </w:r>
      <w:r w:rsidR="003007E5">
        <w:t>n</w:t>
      </w:r>
      <w:r>
        <w:t xml:space="preserve"> und unfallbedingten Verunreinig</w:t>
      </w:r>
      <w:r w:rsidR="00E467C2">
        <w:t>ung des Grundwassers vorbeugen</w:t>
      </w:r>
      <w:r w:rsidR="0022537E">
        <w:t xml:space="preserve"> und die Fassungsanlagen vor Eingriffen schützen</w:t>
      </w:r>
      <w:r w:rsidR="00E467C2">
        <w:t>.</w:t>
      </w:r>
      <w:r w:rsidR="00D808FD">
        <w:t xml:space="preserve"> Grundsätzlich soll die Begrenzung der Zone S1 vom äussersten Rand eines Fassungselementes gemessen mindestens 10 m weit reichen. </w:t>
      </w:r>
    </w:p>
    <w:p w14:paraId="27C2EDB9" w14:textId="77777777" w:rsidR="00515972" w:rsidRPr="00515972" w:rsidRDefault="00515972" w:rsidP="00515972">
      <w:pPr>
        <w:spacing w:before="120" w:after="120"/>
      </w:pPr>
    </w:p>
    <w:p w14:paraId="7C26A406" w14:textId="77777777" w:rsidR="00CF3600" w:rsidRPr="00F87965" w:rsidRDefault="00CF3600" w:rsidP="00515972">
      <w:pPr>
        <w:pStyle w:val="berschrift2"/>
        <w:numPr>
          <w:ilvl w:val="0"/>
          <w:numId w:val="0"/>
        </w:numPr>
        <w:spacing w:line="276" w:lineRule="auto"/>
        <w:jc w:val="both"/>
      </w:pPr>
      <w:bookmarkStart w:id="2" w:name="_Toc33439492"/>
      <w:r w:rsidRPr="00F87965">
        <w:t>Gefahrenkataster</w:t>
      </w:r>
      <w:bookmarkEnd w:id="2"/>
    </w:p>
    <w:p w14:paraId="716F87DE" w14:textId="77777777" w:rsidR="00D51754" w:rsidRPr="00201E43" w:rsidRDefault="00D51754" w:rsidP="00323206">
      <w:pPr>
        <w:spacing w:after="120" w:line="276" w:lineRule="auto"/>
        <w:jc w:val="both"/>
      </w:pPr>
      <w:r>
        <w:t xml:space="preserve">Die zum Zeitpunkt der Schutzzonenausscheidung bekannten Anlagen, welche für die Trinkwasserfassung eine Gefährdung darstellen können, sind </w:t>
      </w:r>
      <w:r w:rsidR="007723BC">
        <w:t>in</w:t>
      </w:r>
      <w:r>
        <w:t xml:space="preserve"> der nachfolgenden Tabelle ersichtlich</w:t>
      </w:r>
      <w:r w:rsidR="0071094D">
        <w:t>.</w:t>
      </w:r>
      <w:r w:rsidR="00D90752" w:rsidRPr="00D90752">
        <w:rPr>
          <w:vanish/>
          <w:color w:val="FF0000"/>
        </w:rPr>
        <w:t xml:space="preserve"> </w:t>
      </w:r>
      <w:r w:rsidR="00D90752" w:rsidRPr="00201E43">
        <w:rPr>
          <w:color w:val="FF0000"/>
        </w:rPr>
        <w:t>(Der Gefahrenkataster ist im Rahmen des Gutachtens zur Schutzzonenausscheidung zu erarbeiten)</w:t>
      </w:r>
      <w:r w:rsidR="00F87965" w:rsidRPr="00201E43">
        <w:rPr>
          <w:color w:val="FF0000"/>
        </w:rPr>
        <w:t>.</w:t>
      </w:r>
    </w:p>
    <w:p w14:paraId="5EBC3C11" w14:textId="77777777" w:rsidR="00D51754" w:rsidRPr="00201E43" w:rsidRDefault="00D51754" w:rsidP="00323206">
      <w:pPr>
        <w:jc w:val="both"/>
        <w:rPr>
          <w:color w:val="FF0000"/>
        </w:rPr>
      </w:pPr>
      <w:r w:rsidRPr="00201E43">
        <w:rPr>
          <w:color w:val="FF0000"/>
        </w:rPr>
        <w:t xml:space="preserve">Der Gefahrenkataster enthält folgende Angaben: </w:t>
      </w:r>
    </w:p>
    <w:p w14:paraId="76595215" w14:textId="77777777" w:rsidR="00D51754" w:rsidRPr="00201E43" w:rsidRDefault="00D51754" w:rsidP="00323206">
      <w:pPr>
        <w:tabs>
          <w:tab w:val="left" w:pos="284"/>
        </w:tabs>
        <w:ind w:left="284" w:hanging="284"/>
        <w:jc w:val="both"/>
        <w:rPr>
          <w:color w:val="FF0000"/>
        </w:rPr>
      </w:pPr>
      <w:r w:rsidRPr="00201E43">
        <w:rPr>
          <w:color w:val="FF0000"/>
        </w:rPr>
        <w:t>1.</w:t>
      </w:r>
      <w:r w:rsidRPr="00201E43">
        <w:rPr>
          <w:color w:val="FF0000"/>
        </w:rPr>
        <w:tab/>
        <w:t>Standort der Anlage mit Angaben über den baulichen Zustand</w:t>
      </w:r>
      <w:r w:rsidR="006A6C63" w:rsidRPr="00201E43">
        <w:rPr>
          <w:color w:val="FF0000"/>
        </w:rPr>
        <w:t xml:space="preserve"> (</w:t>
      </w:r>
      <w:r w:rsidRPr="00201E43">
        <w:rPr>
          <w:color w:val="FF0000"/>
        </w:rPr>
        <w:t xml:space="preserve">Dichtheit von Abwasseranlagen, Alter, </w:t>
      </w:r>
      <w:r w:rsidR="006A6C63" w:rsidRPr="00201E43">
        <w:rPr>
          <w:color w:val="FF0000"/>
        </w:rPr>
        <w:t>M</w:t>
      </w:r>
      <w:r w:rsidRPr="00201E43">
        <w:rPr>
          <w:color w:val="FF0000"/>
        </w:rPr>
        <w:t>aterialien, Mengen und Arten von wassergefährdenden Stoffen</w:t>
      </w:r>
      <w:r w:rsidR="00667607" w:rsidRPr="00201E43">
        <w:rPr>
          <w:color w:val="FF0000"/>
        </w:rPr>
        <w:t>)</w:t>
      </w:r>
      <w:r w:rsidRPr="00201E43">
        <w:rPr>
          <w:color w:val="FF0000"/>
        </w:rPr>
        <w:t xml:space="preserve">. </w:t>
      </w:r>
    </w:p>
    <w:p w14:paraId="5BAEDDC6" w14:textId="77777777" w:rsidR="00D51754" w:rsidRPr="00201E43" w:rsidRDefault="00D51754" w:rsidP="00323206">
      <w:pPr>
        <w:tabs>
          <w:tab w:val="left" w:pos="284"/>
        </w:tabs>
        <w:ind w:left="284" w:hanging="284"/>
        <w:jc w:val="both"/>
        <w:rPr>
          <w:color w:val="FF0000"/>
        </w:rPr>
      </w:pPr>
      <w:r w:rsidRPr="00201E43">
        <w:rPr>
          <w:color w:val="FF0000"/>
        </w:rPr>
        <w:t>2.</w:t>
      </w:r>
      <w:r w:rsidRPr="00201E43">
        <w:rPr>
          <w:color w:val="FF0000"/>
        </w:rPr>
        <w:tab/>
        <w:t>Abschätzung des Risikos für die Trinkwassernutzung.</w:t>
      </w:r>
    </w:p>
    <w:p w14:paraId="5E7ECF5E" w14:textId="77777777" w:rsidR="00DC4187" w:rsidRPr="00201E43" w:rsidRDefault="00D51754" w:rsidP="00323206">
      <w:pPr>
        <w:tabs>
          <w:tab w:val="left" w:pos="284"/>
        </w:tabs>
        <w:ind w:left="284" w:hanging="284"/>
        <w:jc w:val="both"/>
        <w:rPr>
          <w:color w:val="FF0000"/>
        </w:rPr>
      </w:pPr>
      <w:r w:rsidRPr="00201E43">
        <w:rPr>
          <w:color w:val="FF0000"/>
        </w:rPr>
        <w:t>3.</w:t>
      </w:r>
      <w:r w:rsidRPr="00201E43">
        <w:rPr>
          <w:color w:val="FF0000"/>
        </w:rPr>
        <w:tab/>
        <w:t>Angaben über Massnahmen zur Verminderung des Risikos auf ein tragbares Mass</w:t>
      </w:r>
      <w:r w:rsidR="00DC4187" w:rsidRPr="00201E43">
        <w:rPr>
          <w:color w:val="FF0000"/>
        </w:rPr>
        <w:t xml:space="preserve"> (</w:t>
      </w:r>
      <w:r w:rsidRPr="00201E43">
        <w:rPr>
          <w:color w:val="FF0000"/>
        </w:rPr>
        <w:t xml:space="preserve">Ableiten von Strassenabwasser, Fahrverbote, periodische Kontrolle, </w:t>
      </w:r>
      <w:r w:rsidR="00DC4187" w:rsidRPr="00201E43">
        <w:rPr>
          <w:color w:val="FF0000"/>
        </w:rPr>
        <w:t>etc</w:t>
      </w:r>
      <w:r w:rsidRPr="00201E43">
        <w:rPr>
          <w:color w:val="FF0000"/>
        </w:rPr>
        <w:t>.</w:t>
      </w:r>
      <w:r w:rsidR="00DC4187" w:rsidRPr="00201E43">
        <w:rPr>
          <w:color w:val="FF0000"/>
        </w:rPr>
        <w:t>)</w:t>
      </w:r>
      <w:r w:rsidRPr="00201E43">
        <w:rPr>
          <w:color w:val="FF0000"/>
        </w:rPr>
        <w:t xml:space="preserve">. </w:t>
      </w:r>
    </w:p>
    <w:p w14:paraId="41E62C34" w14:textId="77777777" w:rsidR="00D51754" w:rsidRPr="00201E43" w:rsidRDefault="00D51754" w:rsidP="00323206">
      <w:pPr>
        <w:tabs>
          <w:tab w:val="left" w:pos="284"/>
        </w:tabs>
        <w:spacing w:line="276" w:lineRule="auto"/>
        <w:jc w:val="both"/>
      </w:pPr>
    </w:p>
    <w:tbl>
      <w:tblPr>
        <w:tblW w:w="90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0"/>
        <w:gridCol w:w="2019"/>
        <w:gridCol w:w="567"/>
        <w:gridCol w:w="567"/>
        <w:gridCol w:w="567"/>
        <w:gridCol w:w="1291"/>
        <w:gridCol w:w="3026"/>
      </w:tblGrid>
      <w:tr w:rsidR="00D51754" w:rsidRPr="00201E43" w14:paraId="0795CE40" w14:textId="77777777" w:rsidTr="00612083">
        <w:trPr>
          <w:cantSplit/>
          <w:trHeight w:val="491"/>
        </w:trPr>
        <w:tc>
          <w:tcPr>
            <w:tcW w:w="1050" w:type="dxa"/>
            <w:vMerge w:val="restart"/>
            <w:tcBorders>
              <w:top w:val="single" w:sz="12" w:space="0" w:color="auto"/>
              <w:left w:val="single" w:sz="12" w:space="0" w:color="auto"/>
              <w:bottom w:val="single" w:sz="12" w:space="0" w:color="auto"/>
            </w:tcBorders>
            <w:vAlign w:val="center"/>
          </w:tcPr>
          <w:p w14:paraId="363AA5AD" w14:textId="77777777" w:rsidR="00E467C2" w:rsidRPr="00201E43" w:rsidRDefault="00D51754" w:rsidP="00A00015">
            <w:pPr>
              <w:tabs>
                <w:tab w:val="left" w:pos="437"/>
              </w:tabs>
              <w:jc w:val="center"/>
              <w:rPr>
                <w:b/>
              </w:rPr>
            </w:pPr>
            <w:r w:rsidRPr="00201E43">
              <w:rPr>
                <w:b/>
              </w:rPr>
              <w:t>P</w:t>
            </w:r>
            <w:r w:rsidR="00D90752" w:rsidRPr="00201E43">
              <w:rPr>
                <w:b/>
              </w:rPr>
              <w:t>arz.-Nr.</w:t>
            </w:r>
          </w:p>
        </w:tc>
        <w:tc>
          <w:tcPr>
            <w:tcW w:w="2019" w:type="dxa"/>
            <w:vMerge w:val="restart"/>
            <w:tcBorders>
              <w:top w:val="single" w:sz="12" w:space="0" w:color="auto"/>
              <w:bottom w:val="single" w:sz="12" w:space="0" w:color="auto"/>
            </w:tcBorders>
            <w:vAlign w:val="center"/>
          </w:tcPr>
          <w:p w14:paraId="02F2AF13" w14:textId="77777777" w:rsidR="00D51754" w:rsidRPr="00201E43" w:rsidRDefault="00D51754" w:rsidP="00A00015">
            <w:pPr>
              <w:tabs>
                <w:tab w:val="left" w:pos="437"/>
              </w:tabs>
              <w:ind w:firstLine="29"/>
              <w:rPr>
                <w:b/>
              </w:rPr>
            </w:pPr>
            <w:r w:rsidRPr="00201E43">
              <w:rPr>
                <w:b/>
              </w:rPr>
              <w:t>Anlage</w:t>
            </w:r>
            <w:r w:rsidRPr="00201E43">
              <w:rPr>
                <w:b/>
                <w:color w:val="FF0000"/>
              </w:rPr>
              <w:t>*</w:t>
            </w:r>
          </w:p>
        </w:tc>
        <w:tc>
          <w:tcPr>
            <w:tcW w:w="1701" w:type="dxa"/>
            <w:gridSpan w:val="3"/>
            <w:tcBorders>
              <w:top w:val="single" w:sz="12" w:space="0" w:color="auto"/>
              <w:bottom w:val="nil"/>
            </w:tcBorders>
            <w:vAlign w:val="center"/>
          </w:tcPr>
          <w:p w14:paraId="33331B7C" w14:textId="77777777" w:rsidR="00D51754" w:rsidRPr="00201E43" w:rsidRDefault="00A00015" w:rsidP="00FC7438">
            <w:pPr>
              <w:tabs>
                <w:tab w:val="left" w:pos="437"/>
              </w:tabs>
              <w:ind w:hanging="108"/>
              <w:jc w:val="center"/>
              <w:rPr>
                <w:b/>
              </w:rPr>
            </w:pPr>
            <w:r w:rsidRPr="00201E43">
              <w:rPr>
                <w:b/>
              </w:rPr>
              <w:t>Z</w:t>
            </w:r>
            <w:r w:rsidR="00D51754" w:rsidRPr="00201E43">
              <w:rPr>
                <w:b/>
              </w:rPr>
              <w:t>one</w:t>
            </w:r>
            <w:r w:rsidR="00FC7438" w:rsidRPr="00201E43">
              <w:rPr>
                <w:b/>
              </w:rPr>
              <w:t>*</w:t>
            </w:r>
            <w:r w:rsidR="001C3648" w:rsidRPr="00201E43">
              <w:rPr>
                <w:b/>
                <w:color w:val="FF0000"/>
              </w:rPr>
              <w:t>*</w:t>
            </w:r>
          </w:p>
        </w:tc>
        <w:tc>
          <w:tcPr>
            <w:tcW w:w="1291" w:type="dxa"/>
            <w:vMerge w:val="restart"/>
            <w:tcBorders>
              <w:top w:val="single" w:sz="12" w:space="0" w:color="auto"/>
              <w:bottom w:val="single" w:sz="12" w:space="0" w:color="auto"/>
            </w:tcBorders>
            <w:vAlign w:val="center"/>
          </w:tcPr>
          <w:p w14:paraId="4AB224A3" w14:textId="77777777" w:rsidR="00D51754" w:rsidRPr="00201E43" w:rsidRDefault="00D51754" w:rsidP="00A00015">
            <w:pPr>
              <w:tabs>
                <w:tab w:val="left" w:pos="437"/>
              </w:tabs>
              <w:jc w:val="center"/>
              <w:rPr>
                <w:b/>
              </w:rPr>
            </w:pPr>
            <w:r w:rsidRPr="00201E43">
              <w:rPr>
                <w:b/>
              </w:rPr>
              <w:t>Risiko**</w:t>
            </w:r>
            <w:r w:rsidR="001C3648" w:rsidRPr="00201E43">
              <w:rPr>
                <w:b/>
                <w:color w:val="FF0000"/>
              </w:rPr>
              <w:t>*</w:t>
            </w:r>
          </w:p>
        </w:tc>
        <w:tc>
          <w:tcPr>
            <w:tcW w:w="3026" w:type="dxa"/>
            <w:vMerge w:val="restart"/>
            <w:tcBorders>
              <w:top w:val="single" w:sz="12" w:space="0" w:color="auto"/>
              <w:bottom w:val="single" w:sz="12" w:space="0" w:color="auto"/>
            </w:tcBorders>
            <w:vAlign w:val="center"/>
          </w:tcPr>
          <w:p w14:paraId="2F3461B9" w14:textId="77777777" w:rsidR="00D51754" w:rsidRPr="00201E43" w:rsidRDefault="00D51754" w:rsidP="003007E5">
            <w:pPr>
              <w:tabs>
                <w:tab w:val="left" w:pos="437"/>
              </w:tabs>
              <w:rPr>
                <w:b/>
              </w:rPr>
            </w:pPr>
            <w:r w:rsidRPr="00201E43">
              <w:rPr>
                <w:b/>
              </w:rPr>
              <w:t>Schutzmassnahmen</w:t>
            </w:r>
            <w:r w:rsidR="00A00015" w:rsidRPr="00201E43">
              <w:rPr>
                <w:b/>
              </w:rPr>
              <w:br/>
            </w:r>
            <w:r w:rsidR="008067F5" w:rsidRPr="00201E43">
              <w:rPr>
                <w:color w:val="FF0000"/>
              </w:rPr>
              <w:t xml:space="preserve">Schutzmassnahme kurz beschreiben, Hinweis auf </w:t>
            </w:r>
            <w:r w:rsidR="002D607E" w:rsidRPr="00201E43">
              <w:rPr>
                <w:color w:val="FF0000"/>
              </w:rPr>
              <w:t xml:space="preserve">die </w:t>
            </w:r>
            <w:r w:rsidR="008067F5" w:rsidRPr="00201E43">
              <w:rPr>
                <w:color w:val="FF0000"/>
              </w:rPr>
              <w:t>entsprechende Artikel</w:t>
            </w:r>
          </w:p>
        </w:tc>
      </w:tr>
      <w:tr w:rsidR="00D51754" w:rsidRPr="00201E43" w14:paraId="1A4330D3" w14:textId="77777777" w:rsidTr="00612083">
        <w:trPr>
          <w:cantSplit/>
          <w:trHeight w:val="491"/>
        </w:trPr>
        <w:tc>
          <w:tcPr>
            <w:tcW w:w="1050" w:type="dxa"/>
            <w:vMerge/>
            <w:tcBorders>
              <w:top w:val="nil"/>
              <w:left w:val="single" w:sz="12" w:space="0" w:color="auto"/>
              <w:bottom w:val="nil"/>
            </w:tcBorders>
            <w:vAlign w:val="center"/>
          </w:tcPr>
          <w:p w14:paraId="19163123" w14:textId="77777777" w:rsidR="00D51754" w:rsidRPr="00201E43" w:rsidRDefault="00D51754" w:rsidP="002D607E">
            <w:pPr>
              <w:tabs>
                <w:tab w:val="left" w:pos="437"/>
              </w:tabs>
              <w:ind w:hanging="108"/>
              <w:jc w:val="center"/>
              <w:rPr>
                <w:b/>
              </w:rPr>
            </w:pPr>
          </w:p>
        </w:tc>
        <w:tc>
          <w:tcPr>
            <w:tcW w:w="2019" w:type="dxa"/>
            <w:vMerge/>
            <w:tcBorders>
              <w:top w:val="nil"/>
              <w:bottom w:val="nil"/>
            </w:tcBorders>
            <w:vAlign w:val="center"/>
          </w:tcPr>
          <w:p w14:paraId="0367D4EC" w14:textId="77777777" w:rsidR="00D51754" w:rsidRPr="00201E43" w:rsidRDefault="00D51754" w:rsidP="00A00015">
            <w:pPr>
              <w:tabs>
                <w:tab w:val="left" w:pos="437"/>
              </w:tabs>
              <w:ind w:firstLine="29"/>
              <w:rPr>
                <w:b/>
              </w:rPr>
            </w:pPr>
          </w:p>
        </w:tc>
        <w:tc>
          <w:tcPr>
            <w:tcW w:w="567" w:type="dxa"/>
            <w:tcBorders>
              <w:top w:val="nil"/>
              <w:bottom w:val="single" w:sz="12" w:space="0" w:color="auto"/>
            </w:tcBorders>
            <w:vAlign w:val="center"/>
          </w:tcPr>
          <w:p w14:paraId="416026F8" w14:textId="77777777" w:rsidR="00D51754" w:rsidRPr="00201E43" w:rsidRDefault="00D51754" w:rsidP="002D607E">
            <w:pPr>
              <w:tabs>
                <w:tab w:val="left" w:pos="437"/>
              </w:tabs>
              <w:ind w:hanging="108"/>
              <w:jc w:val="center"/>
              <w:rPr>
                <w:b/>
              </w:rPr>
            </w:pPr>
            <w:r w:rsidRPr="00201E43">
              <w:rPr>
                <w:b/>
              </w:rPr>
              <w:t>S1</w:t>
            </w:r>
          </w:p>
        </w:tc>
        <w:tc>
          <w:tcPr>
            <w:tcW w:w="567" w:type="dxa"/>
            <w:tcBorders>
              <w:top w:val="nil"/>
              <w:bottom w:val="single" w:sz="12" w:space="0" w:color="auto"/>
            </w:tcBorders>
            <w:vAlign w:val="center"/>
          </w:tcPr>
          <w:p w14:paraId="20C3CBA4" w14:textId="77777777" w:rsidR="00D51754" w:rsidRPr="00201E43" w:rsidRDefault="00D51754" w:rsidP="00A00015">
            <w:pPr>
              <w:tabs>
                <w:tab w:val="left" w:pos="437"/>
              </w:tabs>
              <w:ind w:hanging="108"/>
              <w:jc w:val="center"/>
              <w:rPr>
                <w:b/>
              </w:rPr>
            </w:pPr>
            <w:r w:rsidRPr="00201E43">
              <w:rPr>
                <w:b/>
              </w:rPr>
              <w:t>S2</w:t>
            </w:r>
          </w:p>
        </w:tc>
        <w:tc>
          <w:tcPr>
            <w:tcW w:w="567" w:type="dxa"/>
            <w:tcBorders>
              <w:top w:val="nil"/>
              <w:bottom w:val="single" w:sz="12" w:space="0" w:color="auto"/>
            </w:tcBorders>
            <w:vAlign w:val="center"/>
          </w:tcPr>
          <w:p w14:paraId="12681A5D" w14:textId="77777777" w:rsidR="00D51754" w:rsidRPr="00201E43" w:rsidRDefault="00D51754" w:rsidP="00A00015">
            <w:pPr>
              <w:tabs>
                <w:tab w:val="left" w:pos="437"/>
              </w:tabs>
              <w:ind w:hanging="108"/>
              <w:jc w:val="center"/>
              <w:rPr>
                <w:b/>
              </w:rPr>
            </w:pPr>
            <w:r w:rsidRPr="00201E43">
              <w:rPr>
                <w:b/>
              </w:rPr>
              <w:t>S3</w:t>
            </w:r>
          </w:p>
        </w:tc>
        <w:tc>
          <w:tcPr>
            <w:tcW w:w="1291" w:type="dxa"/>
            <w:vMerge/>
            <w:tcBorders>
              <w:top w:val="nil"/>
              <w:bottom w:val="nil"/>
            </w:tcBorders>
            <w:vAlign w:val="center"/>
          </w:tcPr>
          <w:p w14:paraId="3EC815B6" w14:textId="77777777" w:rsidR="00D51754" w:rsidRPr="00201E43" w:rsidRDefault="00D51754" w:rsidP="00A00015">
            <w:pPr>
              <w:tabs>
                <w:tab w:val="left" w:pos="437"/>
              </w:tabs>
              <w:ind w:hanging="108"/>
              <w:jc w:val="center"/>
              <w:rPr>
                <w:b/>
              </w:rPr>
            </w:pPr>
          </w:p>
        </w:tc>
        <w:tc>
          <w:tcPr>
            <w:tcW w:w="3026" w:type="dxa"/>
            <w:vMerge/>
            <w:tcBorders>
              <w:top w:val="nil"/>
              <w:bottom w:val="nil"/>
            </w:tcBorders>
            <w:vAlign w:val="center"/>
          </w:tcPr>
          <w:p w14:paraId="1CF5BC3D" w14:textId="77777777" w:rsidR="00D51754" w:rsidRPr="00201E43" w:rsidRDefault="00D51754" w:rsidP="00A00015">
            <w:pPr>
              <w:tabs>
                <w:tab w:val="left" w:pos="437"/>
              </w:tabs>
              <w:ind w:hanging="108"/>
              <w:rPr>
                <w:b/>
              </w:rPr>
            </w:pPr>
          </w:p>
        </w:tc>
      </w:tr>
      <w:tr w:rsidR="00D51754" w:rsidRPr="00201E43" w14:paraId="78DEB25A" w14:textId="77777777" w:rsidTr="00A00015">
        <w:trPr>
          <w:cantSplit/>
        </w:trPr>
        <w:tc>
          <w:tcPr>
            <w:tcW w:w="1050" w:type="dxa"/>
            <w:tcBorders>
              <w:top w:val="single" w:sz="12" w:space="0" w:color="auto"/>
              <w:left w:val="single" w:sz="12" w:space="0" w:color="auto"/>
              <w:bottom w:val="single" w:sz="6" w:space="0" w:color="auto"/>
            </w:tcBorders>
            <w:vAlign w:val="center"/>
          </w:tcPr>
          <w:p w14:paraId="1EB4DF21" w14:textId="77777777" w:rsidR="00D51754" w:rsidRPr="00201E43" w:rsidRDefault="00614A88" w:rsidP="002D607E">
            <w:pPr>
              <w:tabs>
                <w:tab w:val="left" w:pos="437"/>
              </w:tabs>
              <w:ind w:right="-169"/>
              <w:jc w:val="center"/>
              <w:rPr>
                <w:color w:val="FF0000"/>
              </w:rPr>
            </w:pPr>
            <w:r w:rsidRPr="00201E43">
              <w:rPr>
                <w:color w:val="FF0000"/>
              </w:rPr>
              <w:t>311</w:t>
            </w:r>
          </w:p>
        </w:tc>
        <w:tc>
          <w:tcPr>
            <w:tcW w:w="2019" w:type="dxa"/>
            <w:tcBorders>
              <w:top w:val="single" w:sz="12" w:space="0" w:color="auto"/>
              <w:bottom w:val="single" w:sz="6" w:space="0" w:color="auto"/>
            </w:tcBorders>
            <w:vAlign w:val="center"/>
          </w:tcPr>
          <w:p w14:paraId="1BE0AB9D" w14:textId="70511F47" w:rsidR="00D51754" w:rsidRPr="00201E43" w:rsidRDefault="007031A0" w:rsidP="007031A0">
            <w:pPr>
              <w:tabs>
                <w:tab w:val="left" w:pos="437"/>
              </w:tabs>
              <w:ind w:right="-169" w:firstLine="29"/>
              <w:rPr>
                <w:color w:val="FF0000"/>
              </w:rPr>
            </w:pPr>
            <w:r w:rsidRPr="00201E43">
              <w:rPr>
                <w:color w:val="FF0000"/>
              </w:rPr>
              <w:t>Flurweg</w:t>
            </w:r>
          </w:p>
        </w:tc>
        <w:tc>
          <w:tcPr>
            <w:tcW w:w="567" w:type="dxa"/>
            <w:tcBorders>
              <w:top w:val="nil"/>
            </w:tcBorders>
            <w:vAlign w:val="center"/>
          </w:tcPr>
          <w:p w14:paraId="15246979" w14:textId="77777777" w:rsidR="00D51754" w:rsidRPr="00201E43" w:rsidRDefault="006D2B3C" w:rsidP="002D607E">
            <w:pPr>
              <w:tabs>
                <w:tab w:val="left" w:pos="437"/>
              </w:tabs>
              <w:ind w:right="-169" w:hanging="108"/>
              <w:jc w:val="center"/>
              <w:rPr>
                <w:color w:val="FF0000"/>
              </w:rPr>
            </w:pPr>
            <w:r w:rsidRPr="00201E43">
              <w:rPr>
                <w:color w:val="FF0000"/>
              </w:rPr>
              <w:t>-</w:t>
            </w:r>
          </w:p>
        </w:tc>
        <w:tc>
          <w:tcPr>
            <w:tcW w:w="567" w:type="dxa"/>
            <w:tcBorders>
              <w:top w:val="nil"/>
            </w:tcBorders>
            <w:vAlign w:val="center"/>
          </w:tcPr>
          <w:p w14:paraId="30EF0CB7" w14:textId="564D706F" w:rsidR="00D51754" w:rsidRPr="00201E43" w:rsidRDefault="007D2E59" w:rsidP="00A00015">
            <w:pPr>
              <w:tabs>
                <w:tab w:val="left" w:pos="437"/>
              </w:tabs>
              <w:ind w:right="-169" w:hanging="108"/>
              <w:jc w:val="center"/>
              <w:rPr>
                <w:color w:val="FF0000"/>
              </w:rPr>
            </w:pPr>
            <w:r w:rsidRPr="00201E43">
              <w:rPr>
                <w:color w:val="FF0000"/>
              </w:rPr>
              <w:t>-</w:t>
            </w:r>
          </w:p>
        </w:tc>
        <w:tc>
          <w:tcPr>
            <w:tcW w:w="567" w:type="dxa"/>
            <w:tcBorders>
              <w:top w:val="nil"/>
            </w:tcBorders>
            <w:vAlign w:val="center"/>
          </w:tcPr>
          <w:p w14:paraId="5DC7A670" w14:textId="77777777" w:rsidR="00D51754" w:rsidRPr="00201E43" w:rsidRDefault="00614A88" w:rsidP="00A00015">
            <w:pPr>
              <w:tabs>
                <w:tab w:val="left" w:pos="437"/>
              </w:tabs>
              <w:ind w:right="-169" w:hanging="108"/>
              <w:jc w:val="center"/>
              <w:rPr>
                <w:color w:val="FF0000"/>
              </w:rPr>
            </w:pPr>
            <w:r w:rsidRPr="00201E43">
              <w:rPr>
                <w:color w:val="FF0000"/>
              </w:rPr>
              <w:t>X</w:t>
            </w:r>
          </w:p>
        </w:tc>
        <w:tc>
          <w:tcPr>
            <w:tcW w:w="1291" w:type="dxa"/>
            <w:tcBorders>
              <w:top w:val="single" w:sz="12" w:space="0" w:color="auto"/>
              <w:bottom w:val="single" w:sz="6" w:space="0" w:color="auto"/>
            </w:tcBorders>
            <w:vAlign w:val="center"/>
          </w:tcPr>
          <w:p w14:paraId="4F490E59" w14:textId="77777777" w:rsidR="00D51754" w:rsidRPr="00201E43" w:rsidRDefault="00614A88" w:rsidP="00A00015">
            <w:pPr>
              <w:tabs>
                <w:tab w:val="left" w:pos="437"/>
              </w:tabs>
              <w:ind w:right="-169" w:hanging="5"/>
              <w:jc w:val="center"/>
              <w:rPr>
                <w:color w:val="FF0000"/>
              </w:rPr>
            </w:pPr>
            <w:r w:rsidRPr="00201E43">
              <w:rPr>
                <w:color w:val="FF0000"/>
              </w:rPr>
              <w:t>mittel</w:t>
            </w:r>
          </w:p>
        </w:tc>
        <w:tc>
          <w:tcPr>
            <w:tcW w:w="3026" w:type="dxa"/>
            <w:tcBorders>
              <w:top w:val="single" w:sz="12" w:space="0" w:color="auto"/>
              <w:bottom w:val="single" w:sz="6" w:space="0" w:color="auto"/>
            </w:tcBorders>
            <w:vAlign w:val="center"/>
          </w:tcPr>
          <w:p w14:paraId="40B8493E" w14:textId="77777777" w:rsidR="00D51754" w:rsidRPr="00201E43" w:rsidRDefault="00614A88" w:rsidP="00A00015">
            <w:pPr>
              <w:tabs>
                <w:tab w:val="left" w:pos="437"/>
              </w:tabs>
              <w:ind w:right="-169"/>
              <w:rPr>
                <w:color w:val="FF0000"/>
              </w:rPr>
            </w:pPr>
            <w:r w:rsidRPr="00201E43">
              <w:rPr>
                <w:color w:val="FF0000"/>
              </w:rPr>
              <w:t>Das anfallende Wasser ist vom Fassungsbereich wegzuleiten (vgl. Art. 3, Ziffer 3)</w:t>
            </w:r>
          </w:p>
        </w:tc>
      </w:tr>
      <w:tr w:rsidR="00D51754" w:rsidRPr="00201E43" w14:paraId="40D55A5A" w14:textId="77777777" w:rsidTr="00131EA4">
        <w:trPr>
          <w:cantSplit/>
        </w:trPr>
        <w:tc>
          <w:tcPr>
            <w:tcW w:w="1050" w:type="dxa"/>
            <w:tcBorders>
              <w:top w:val="nil"/>
              <w:left w:val="single" w:sz="12" w:space="0" w:color="auto"/>
              <w:bottom w:val="single" w:sz="12" w:space="0" w:color="auto"/>
            </w:tcBorders>
            <w:vAlign w:val="center"/>
          </w:tcPr>
          <w:p w14:paraId="126D16F1" w14:textId="77777777" w:rsidR="00D51754" w:rsidRPr="00201E43" w:rsidRDefault="00D51754" w:rsidP="002D607E">
            <w:pPr>
              <w:tabs>
                <w:tab w:val="left" w:pos="437"/>
              </w:tabs>
              <w:ind w:right="-169"/>
              <w:jc w:val="center"/>
              <w:rPr>
                <w:b/>
              </w:rPr>
            </w:pPr>
          </w:p>
        </w:tc>
        <w:tc>
          <w:tcPr>
            <w:tcW w:w="2019" w:type="dxa"/>
            <w:tcBorders>
              <w:top w:val="nil"/>
            </w:tcBorders>
            <w:vAlign w:val="center"/>
          </w:tcPr>
          <w:p w14:paraId="7E15D2EB" w14:textId="77777777" w:rsidR="00D51754" w:rsidRPr="00201E43" w:rsidRDefault="00D51754" w:rsidP="00A00015">
            <w:pPr>
              <w:tabs>
                <w:tab w:val="left" w:pos="437"/>
              </w:tabs>
              <w:ind w:right="-169" w:firstLine="29"/>
              <w:rPr>
                <w:b/>
              </w:rPr>
            </w:pPr>
          </w:p>
        </w:tc>
        <w:tc>
          <w:tcPr>
            <w:tcW w:w="567" w:type="dxa"/>
            <w:vAlign w:val="center"/>
          </w:tcPr>
          <w:p w14:paraId="26498A7E" w14:textId="77777777" w:rsidR="00D51754" w:rsidRPr="00201E43" w:rsidRDefault="00D51754" w:rsidP="002D607E">
            <w:pPr>
              <w:tabs>
                <w:tab w:val="left" w:pos="437"/>
              </w:tabs>
              <w:ind w:right="-169" w:hanging="108"/>
              <w:jc w:val="center"/>
              <w:rPr>
                <w:b/>
              </w:rPr>
            </w:pPr>
          </w:p>
        </w:tc>
        <w:tc>
          <w:tcPr>
            <w:tcW w:w="567" w:type="dxa"/>
            <w:vAlign w:val="center"/>
          </w:tcPr>
          <w:p w14:paraId="6E52C6D5" w14:textId="77777777" w:rsidR="00D51754" w:rsidRPr="00201E43" w:rsidRDefault="00D51754" w:rsidP="00A00015">
            <w:pPr>
              <w:tabs>
                <w:tab w:val="left" w:pos="437"/>
              </w:tabs>
              <w:ind w:right="-169" w:hanging="108"/>
              <w:jc w:val="center"/>
              <w:rPr>
                <w:b/>
              </w:rPr>
            </w:pPr>
          </w:p>
        </w:tc>
        <w:tc>
          <w:tcPr>
            <w:tcW w:w="567" w:type="dxa"/>
            <w:vAlign w:val="center"/>
          </w:tcPr>
          <w:p w14:paraId="78A2C905" w14:textId="77777777" w:rsidR="00D51754" w:rsidRPr="00201E43" w:rsidRDefault="00D51754" w:rsidP="00A00015">
            <w:pPr>
              <w:tabs>
                <w:tab w:val="left" w:pos="437"/>
              </w:tabs>
              <w:ind w:right="-169" w:hanging="108"/>
              <w:jc w:val="center"/>
              <w:rPr>
                <w:b/>
              </w:rPr>
            </w:pPr>
          </w:p>
        </w:tc>
        <w:tc>
          <w:tcPr>
            <w:tcW w:w="1291" w:type="dxa"/>
            <w:tcBorders>
              <w:top w:val="nil"/>
            </w:tcBorders>
            <w:vAlign w:val="center"/>
          </w:tcPr>
          <w:p w14:paraId="1806B789" w14:textId="77777777" w:rsidR="00D51754" w:rsidRPr="00201E43" w:rsidRDefault="00D51754" w:rsidP="00A00015">
            <w:pPr>
              <w:tabs>
                <w:tab w:val="left" w:pos="437"/>
              </w:tabs>
              <w:ind w:right="-169" w:hanging="5"/>
              <w:jc w:val="center"/>
              <w:rPr>
                <w:b/>
              </w:rPr>
            </w:pPr>
          </w:p>
        </w:tc>
        <w:tc>
          <w:tcPr>
            <w:tcW w:w="3026" w:type="dxa"/>
            <w:tcBorders>
              <w:top w:val="nil"/>
            </w:tcBorders>
            <w:vAlign w:val="center"/>
          </w:tcPr>
          <w:p w14:paraId="54BBB9D7" w14:textId="77777777" w:rsidR="00D51754" w:rsidRPr="00201E43" w:rsidRDefault="00D51754" w:rsidP="00A00015">
            <w:pPr>
              <w:tabs>
                <w:tab w:val="left" w:pos="437"/>
              </w:tabs>
              <w:ind w:right="-169"/>
              <w:rPr>
                <w:b/>
              </w:rPr>
            </w:pPr>
          </w:p>
        </w:tc>
      </w:tr>
    </w:tbl>
    <w:p w14:paraId="53F80217" w14:textId="77777777" w:rsidR="001C3648" w:rsidRPr="00201E43" w:rsidRDefault="001C3648" w:rsidP="004D1C5C">
      <w:pPr>
        <w:tabs>
          <w:tab w:val="left" w:pos="426"/>
        </w:tabs>
        <w:rPr>
          <w:color w:val="FF0000"/>
        </w:rPr>
      </w:pPr>
      <w:r w:rsidRPr="00201E43">
        <w:rPr>
          <w:color w:val="FF0000"/>
        </w:rPr>
        <w:t xml:space="preserve">* </w:t>
      </w:r>
      <w:r w:rsidR="004D1C5C" w:rsidRPr="00201E43">
        <w:rPr>
          <w:color w:val="FF0000"/>
        </w:rPr>
        <w:tab/>
      </w:r>
      <w:r w:rsidRPr="00201E43">
        <w:rPr>
          <w:color w:val="FF0000"/>
        </w:rPr>
        <w:t>Anlage (</w:t>
      </w:r>
      <w:r w:rsidR="004D1C5C" w:rsidRPr="00201E43">
        <w:rPr>
          <w:color w:val="FF0000"/>
        </w:rPr>
        <w:t>z.B. Strasse</w:t>
      </w:r>
      <w:r w:rsidRPr="00201E43">
        <w:rPr>
          <w:color w:val="FF0000"/>
        </w:rPr>
        <w:t>, Gebäude, Holzlagerpl</w:t>
      </w:r>
      <w:r w:rsidR="004D1C5C" w:rsidRPr="00201E43">
        <w:rPr>
          <w:color w:val="FF0000"/>
        </w:rPr>
        <w:t>atz, Jauchegrube, Abwasseranlage</w:t>
      </w:r>
      <w:r w:rsidRPr="00201E43">
        <w:rPr>
          <w:color w:val="FF0000"/>
        </w:rPr>
        <w:t>, usw.</w:t>
      </w:r>
      <w:r w:rsidR="004D1C5C" w:rsidRPr="00201E43">
        <w:rPr>
          <w:color w:val="FF0000"/>
        </w:rPr>
        <w:t>)</w:t>
      </w:r>
    </w:p>
    <w:p w14:paraId="6C750C90" w14:textId="77777777" w:rsidR="00D51754" w:rsidRPr="00201E43" w:rsidRDefault="00D51754" w:rsidP="004D1C5C">
      <w:pPr>
        <w:tabs>
          <w:tab w:val="left" w:pos="426"/>
        </w:tabs>
        <w:rPr>
          <w:color w:val="FF0000"/>
        </w:rPr>
      </w:pPr>
      <w:r w:rsidRPr="00201E43">
        <w:rPr>
          <w:color w:val="FF0000"/>
        </w:rPr>
        <w:t>*</w:t>
      </w:r>
      <w:r w:rsidR="001C3648" w:rsidRPr="00201E43">
        <w:rPr>
          <w:color w:val="FF0000"/>
        </w:rPr>
        <w:t>*</w:t>
      </w:r>
      <w:r w:rsidRPr="00201E43">
        <w:rPr>
          <w:color w:val="FF0000"/>
        </w:rPr>
        <w:t xml:space="preserve"> </w:t>
      </w:r>
      <w:r w:rsidR="004D1C5C" w:rsidRPr="00201E43">
        <w:rPr>
          <w:color w:val="FF0000"/>
        </w:rPr>
        <w:tab/>
      </w:r>
      <w:r w:rsidRPr="00201E43">
        <w:rPr>
          <w:color w:val="FF0000"/>
        </w:rPr>
        <w:t>Gefahren</w:t>
      </w:r>
      <w:r w:rsidR="00FC7438" w:rsidRPr="00201E43">
        <w:rPr>
          <w:color w:val="FF0000"/>
        </w:rPr>
        <w:t>herd</w:t>
      </w:r>
      <w:r w:rsidRPr="00201E43">
        <w:rPr>
          <w:color w:val="FF0000"/>
        </w:rPr>
        <w:t xml:space="preserve"> vorhanden</w:t>
      </w:r>
      <w:r w:rsidR="004D1C5C" w:rsidRPr="00201E43">
        <w:rPr>
          <w:color w:val="FF0000"/>
        </w:rPr>
        <w:t xml:space="preserve"> (X = Ja; - = N</w:t>
      </w:r>
      <w:r w:rsidRPr="00201E43">
        <w:rPr>
          <w:color w:val="FF0000"/>
        </w:rPr>
        <w:t>ein</w:t>
      </w:r>
      <w:r w:rsidR="004D1C5C" w:rsidRPr="00201E43">
        <w:rPr>
          <w:color w:val="FF0000"/>
        </w:rPr>
        <w:t>)</w:t>
      </w:r>
      <w:r w:rsidRPr="00201E43">
        <w:rPr>
          <w:color w:val="FF0000"/>
        </w:rPr>
        <w:br/>
        <w:t>**</w:t>
      </w:r>
      <w:r w:rsidR="001C3648" w:rsidRPr="00201E43">
        <w:rPr>
          <w:color w:val="FF0000"/>
        </w:rPr>
        <w:t>*</w:t>
      </w:r>
      <w:r w:rsidRPr="00201E43">
        <w:rPr>
          <w:color w:val="FF0000"/>
        </w:rPr>
        <w:t xml:space="preserve"> </w:t>
      </w:r>
      <w:r w:rsidR="004D1C5C" w:rsidRPr="00201E43">
        <w:rPr>
          <w:color w:val="FF0000"/>
        </w:rPr>
        <w:tab/>
      </w:r>
      <w:r w:rsidRPr="00201E43">
        <w:rPr>
          <w:color w:val="FF0000"/>
        </w:rPr>
        <w:t>Risikoabschätzung (</w:t>
      </w:r>
      <w:r w:rsidR="00FC7438" w:rsidRPr="00201E43">
        <w:rPr>
          <w:color w:val="FF0000"/>
        </w:rPr>
        <w:t>klein</w:t>
      </w:r>
      <w:r w:rsidRPr="00201E43">
        <w:rPr>
          <w:color w:val="FF0000"/>
        </w:rPr>
        <w:t xml:space="preserve">, mittel, </w:t>
      </w:r>
      <w:r w:rsidR="00FC7438" w:rsidRPr="00201E43">
        <w:rPr>
          <w:color w:val="FF0000"/>
        </w:rPr>
        <w:t>gross</w:t>
      </w:r>
      <w:r w:rsidRPr="00201E43">
        <w:rPr>
          <w:color w:val="FF0000"/>
        </w:rPr>
        <w:t>)</w:t>
      </w:r>
    </w:p>
    <w:p w14:paraId="616FD2D7" w14:textId="77777777" w:rsidR="003C5064" w:rsidRPr="00BF6D4F" w:rsidRDefault="003C5064" w:rsidP="00FC7438">
      <w:pPr>
        <w:tabs>
          <w:tab w:val="left" w:pos="2835"/>
        </w:tabs>
        <w:spacing w:after="120"/>
      </w:pPr>
      <w:r w:rsidRPr="00BF6D4F">
        <w:lastRenderedPageBreak/>
        <w:t>* Gefahrenherd vorhanden:</w:t>
      </w:r>
      <w:r w:rsidRPr="00BF6D4F">
        <w:tab/>
        <w:t>X = ja;     - = nein</w:t>
      </w:r>
      <w:r w:rsidRPr="00BF6D4F">
        <w:br/>
        <w:t>** Risikoabschätzung:</w:t>
      </w:r>
      <w:r w:rsidRPr="00BF6D4F">
        <w:tab/>
        <w:t>klein / mittel / gross</w:t>
      </w:r>
    </w:p>
    <w:p w14:paraId="19F87CEA" w14:textId="77777777" w:rsidR="00515972" w:rsidRDefault="00515972">
      <w:r>
        <w:br w:type="page"/>
      </w:r>
    </w:p>
    <w:p w14:paraId="6CDCEBAE" w14:textId="77777777" w:rsidR="00CF3600" w:rsidRPr="00DF5872" w:rsidRDefault="00CF3600" w:rsidP="00323206">
      <w:pPr>
        <w:pStyle w:val="berschrift1"/>
        <w:numPr>
          <w:ilvl w:val="0"/>
          <w:numId w:val="0"/>
        </w:numPr>
        <w:spacing w:line="276" w:lineRule="auto"/>
        <w:jc w:val="both"/>
      </w:pPr>
      <w:bookmarkStart w:id="3" w:name="_Toc33439493"/>
      <w:r w:rsidRPr="00DF5872">
        <w:lastRenderedPageBreak/>
        <w:t>NUTZUNGSBESCHRÄNKUNGEN UND SCHUTZMASSNAHMEN</w:t>
      </w:r>
      <w:bookmarkEnd w:id="3"/>
    </w:p>
    <w:p w14:paraId="724A67C5" w14:textId="77777777" w:rsidR="00CF3600" w:rsidRPr="00DF5872" w:rsidRDefault="001F683E" w:rsidP="00323206">
      <w:pPr>
        <w:pStyle w:val="berschrift2"/>
        <w:numPr>
          <w:ilvl w:val="0"/>
          <w:numId w:val="0"/>
        </w:numPr>
        <w:spacing w:line="276" w:lineRule="auto"/>
        <w:jc w:val="both"/>
      </w:pPr>
      <w:bookmarkStart w:id="4" w:name="_Toc33439494"/>
      <w:r>
        <w:t>Zone</w:t>
      </w:r>
      <w:r w:rsidRPr="00DF5872">
        <w:t xml:space="preserve"> </w:t>
      </w:r>
      <w:r w:rsidR="00CF3600" w:rsidRPr="00DF5872">
        <w:t>S3</w:t>
      </w:r>
      <w:bookmarkEnd w:id="4"/>
      <w:r w:rsidR="00DF5872" w:rsidRPr="00DF5872">
        <w:t xml:space="preserve"> </w:t>
      </w:r>
    </w:p>
    <w:p w14:paraId="2B7BF09F" w14:textId="77777777" w:rsidR="00E25DD5" w:rsidRPr="00201E43" w:rsidRDefault="00086420" w:rsidP="00323206">
      <w:pPr>
        <w:spacing w:line="276" w:lineRule="auto"/>
        <w:jc w:val="both"/>
        <w:rPr>
          <w:rFonts w:cs="Arial"/>
        </w:rPr>
      </w:pPr>
      <w:r w:rsidRPr="00894B4F">
        <w:rPr>
          <w:rFonts w:cs="Arial"/>
        </w:rPr>
        <w:t xml:space="preserve">In </w:t>
      </w:r>
      <w:bookmarkStart w:id="5" w:name="_GoBack"/>
      <w:r w:rsidRPr="00201E43">
        <w:rPr>
          <w:rFonts w:cs="Arial"/>
        </w:rPr>
        <w:t>der</w:t>
      </w:r>
      <w:r w:rsidR="00A00015" w:rsidRPr="00201E43">
        <w:rPr>
          <w:rFonts w:cs="Arial"/>
        </w:rPr>
        <w:t xml:space="preserve"> </w:t>
      </w:r>
      <w:r w:rsidR="001F683E" w:rsidRPr="00201E43">
        <w:rPr>
          <w:rFonts w:cs="Arial"/>
        </w:rPr>
        <w:t xml:space="preserve">Zone </w:t>
      </w:r>
      <w:r w:rsidR="00E25DD5" w:rsidRPr="00201E43">
        <w:rPr>
          <w:rFonts w:cs="Arial"/>
        </w:rPr>
        <w:t>S3</w:t>
      </w:r>
      <w:r w:rsidR="00DF5872" w:rsidRPr="00201E43">
        <w:rPr>
          <w:rFonts w:cs="Arial"/>
        </w:rPr>
        <w:t xml:space="preserve"> </w:t>
      </w:r>
      <w:r w:rsidR="00E25DD5" w:rsidRPr="00201E43">
        <w:rPr>
          <w:rFonts w:cs="Arial"/>
        </w:rPr>
        <w:t>gelten folgende Nutzungs</w:t>
      </w:r>
      <w:r w:rsidR="00AB79EB" w:rsidRPr="00201E43">
        <w:rPr>
          <w:rFonts w:cs="Arial"/>
        </w:rPr>
        <w:t>b</w:t>
      </w:r>
      <w:r w:rsidR="00E25DD5" w:rsidRPr="00201E43">
        <w:rPr>
          <w:rFonts w:cs="Arial"/>
        </w:rPr>
        <w:t>eschränkungen und Schutzmassnahmen:</w:t>
      </w:r>
    </w:p>
    <w:p w14:paraId="4CCAC792" w14:textId="77777777" w:rsidR="00CF3600" w:rsidRPr="00201E43" w:rsidRDefault="00CF3600" w:rsidP="00323206">
      <w:pPr>
        <w:pStyle w:val="berschrift3"/>
        <w:numPr>
          <w:ilvl w:val="0"/>
          <w:numId w:val="0"/>
        </w:numPr>
        <w:spacing w:line="276" w:lineRule="auto"/>
        <w:jc w:val="both"/>
        <w:rPr>
          <w:szCs w:val="22"/>
        </w:rPr>
      </w:pPr>
      <w:bookmarkStart w:id="6" w:name="_Toc33439495"/>
      <w:r w:rsidRPr="00201E43">
        <w:t>Art. 1: Landwirtschaft</w:t>
      </w:r>
      <w:r w:rsidR="001F683E" w:rsidRPr="00201E43">
        <w:rPr>
          <w:b w:val="0"/>
        </w:rPr>
        <w:t xml:space="preserve"> (vgl. Tabelle im Anhang)</w:t>
      </w:r>
      <w:bookmarkEnd w:id="6"/>
      <w:r w:rsidR="00364307" w:rsidRPr="00201E43">
        <w:rPr>
          <w:b w:val="0"/>
          <w:color w:val="FF0000"/>
          <w:szCs w:val="22"/>
        </w:rPr>
        <w:t xml:space="preserve"> (</w:t>
      </w:r>
      <w:r w:rsidR="006D2B3C" w:rsidRPr="00201E43">
        <w:rPr>
          <w:b w:val="0"/>
          <w:color w:val="FF0000"/>
          <w:szCs w:val="22"/>
        </w:rPr>
        <w:t xml:space="preserve">nur </w:t>
      </w:r>
      <w:r w:rsidR="00364307" w:rsidRPr="00201E43">
        <w:rPr>
          <w:b w:val="0"/>
          <w:color w:val="FF0000"/>
          <w:szCs w:val="22"/>
        </w:rPr>
        <w:t>sofern vorhanden)</w:t>
      </w:r>
    </w:p>
    <w:p w14:paraId="1A5714A4" w14:textId="77777777" w:rsidR="00106C84" w:rsidRPr="00201E43" w:rsidRDefault="00102438" w:rsidP="00323206">
      <w:pPr>
        <w:pStyle w:val="Listenabsatz"/>
        <w:numPr>
          <w:ilvl w:val="0"/>
          <w:numId w:val="7"/>
        </w:numPr>
        <w:tabs>
          <w:tab w:val="clear" w:pos="567"/>
          <w:tab w:val="num" w:pos="0"/>
          <w:tab w:val="left" w:pos="284"/>
        </w:tabs>
        <w:spacing w:before="120" w:after="120" w:line="276" w:lineRule="auto"/>
        <w:ind w:left="0" w:firstLine="0"/>
        <w:jc w:val="both"/>
        <w:rPr>
          <w:rFonts w:cs="Arial"/>
          <w:szCs w:val="22"/>
        </w:rPr>
      </w:pPr>
      <w:r w:rsidRPr="00201E43">
        <w:rPr>
          <w:rFonts w:cs="Arial"/>
          <w:szCs w:val="22"/>
        </w:rPr>
        <w:t>Die allgemeinen Anforderungen gemäss Direktzahlungsverordnung bezüglich ausgeglichener Düngerbilanz, geregelter Fruchtfolge, geeignetem Bodenschutz, sowie Anwendungen von</w:t>
      </w:r>
      <w:r w:rsidR="00E6242F" w:rsidRPr="00201E43">
        <w:rPr>
          <w:rFonts w:cs="Arial"/>
          <w:szCs w:val="22"/>
        </w:rPr>
        <w:t xml:space="preserve"> Düngern und</w:t>
      </w:r>
      <w:r w:rsidRPr="00201E43">
        <w:rPr>
          <w:rFonts w:cs="Arial"/>
          <w:szCs w:val="22"/>
        </w:rPr>
        <w:t xml:space="preserve"> Pflanzenschutzmitteln sind einzuhalten. </w:t>
      </w:r>
    </w:p>
    <w:p w14:paraId="19BFA0F0" w14:textId="77777777" w:rsidR="00106C84" w:rsidRPr="00201E43" w:rsidRDefault="007B5D8A" w:rsidP="00323206">
      <w:pPr>
        <w:numPr>
          <w:ilvl w:val="0"/>
          <w:numId w:val="7"/>
        </w:numPr>
        <w:tabs>
          <w:tab w:val="clear" w:pos="567"/>
          <w:tab w:val="num" w:pos="0"/>
          <w:tab w:val="left" w:pos="284"/>
          <w:tab w:val="num" w:pos="709"/>
        </w:tabs>
        <w:spacing w:before="120" w:after="120" w:line="276" w:lineRule="auto"/>
        <w:ind w:left="0" w:firstLine="0"/>
        <w:jc w:val="both"/>
        <w:rPr>
          <w:rFonts w:cs="Arial"/>
        </w:rPr>
      </w:pPr>
      <w:r w:rsidRPr="00201E43">
        <w:rPr>
          <w:rFonts w:cs="Arial"/>
        </w:rPr>
        <w:t>Es ist eine</w:t>
      </w:r>
      <w:r w:rsidR="00E467C2" w:rsidRPr="00201E43">
        <w:rPr>
          <w:rFonts w:cs="Arial"/>
        </w:rPr>
        <w:t xml:space="preserve"> möglichst</w:t>
      </w:r>
      <w:r w:rsidRPr="00201E43">
        <w:rPr>
          <w:rFonts w:cs="Arial"/>
        </w:rPr>
        <w:t xml:space="preserve"> </w:t>
      </w:r>
      <w:r w:rsidR="00106C84" w:rsidRPr="00201E43">
        <w:rPr>
          <w:rFonts w:cs="Arial"/>
        </w:rPr>
        <w:t xml:space="preserve">weitgehende Reduktion </w:t>
      </w:r>
      <w:r w:rsidR="00EE380E" w:rsidRPr="00201E43">
        <w:rPr>
          <w:rFonts w:cs="Arial"/>
        </w:rPr>
        <w:t>der acker-, garten- und gemüsebaulichen Produktion</w:t>
      </w:r>
      <w:r w:rsidR="00106C84" w:rsidRPr="00201E43">
        <w:rPr>
          <w:rFonts w:cs="Arial"/>
        </w:rPr>
        <w:t xml:space="preserve"> zu Gunsten eines erhöhten Anteils Dauergrünland anzustreben. </w:t>
      </w:r>
      <w:r w:rsidR="00102438" w:rsidRPr="00201E43">
        <w:rPr>
          <w:rFonts w:cs="Arial"/>
          <w:color w:val="000000" w:themeColor="text1"/>
        </w:rPr>
        <w:t xml:space="preserve">Beim Auftreten von Qualitätsproblemen verfügt die Dienststelle Umwelt und Energie weitergehende Einschränkungen. </w:t>
      </w:r>
    </w:p>
    <w:p w14:paraId="678DC3FE" w14:textId="2018A780" w:rsidR="00EE380E" w:rsidRPr="00201E43" w:rsidRDefault="00EE380E" w:rsidP="00323206">
      <w:pPr>
        <w:numPr>
          <w:ilvl w:val="0"/>
          <w:numId w:val="7"/>
        </w:numPr>
        <w:tabs>
          <w:tab w:val="clear" w:pos="567"/>
          <w:tab w:val="num" w:pos="0"/>
          <w:tab w:val="left" w:pos="284"/>
          <w:tab w:val="num" w:pos="709"/>
        </w:tabs>
        <w:spacing w:before="120" w:after="120" w:line="276" w:lineRule="auto"/>
        <w:ind w:left="0" w:firstLine="0"/>
        <w:jc w:val="both"/>
        <w:rPr>
          <w:rFonts w:cs="Arial"/>
        </w:rPr>
      </w:pPr>
      <w:r w:rsidRPr="00201E43">
        <w:rPr>
          <w:rFonts w:cs="Arial"/>
        </w:rPr>
        <w:t>Ackerbau ist in geregelter Fruchtfolge zu betreiben. Bracheperioden sind durch den Anbau von Gründüngungs- und Zwischenfutterpflanzen auf das absolute Minimum zu beschränken.</w:t>
      </w:r>
    </w:p>
    <w:p w14:paraId="6CDE8B7A" w14:textId="663353DD" w:rsidR="00141F67" w:rsidRPr="00201E43" w:rsidRDefault="00141F67" w:rsidP="00141F67">
      <w:pPr>
        <w:pStyle w:val="AufzhlungSZ"/>
        <w:numPr>
          <w:ilvl w:val="0"/>
          <w:numId w:val="7"/>
        </w:numPr>
        <w:tabs>
          <w:tab w:val="clear" w:pos="567"/>
          <w:tab w:val="num" w:pos="0"/>
          <w:tab w:val="left" w:pos="284"/>
          <w:tab w:val="num" w:pos="709"/>
        </w:tabs>
        <w:spacing w:after="120" w:line="276" w:lineRule="auto"/>
        <w:ind w:left="0" w:firstLine="0"/>
        <w:jc w:val="both"/>
        <w:rPr>
          <w:b w:val="0"/>
        </w:rPr>
      </w:pPr>
      <w:r w:rsidRPr="00201E43">
        <w:rPr>
          <w:b w:val="0"/>
          <w:color w:val="FF0000"/>
        </w:rPr>
        <w:t xml:space="preserve">Falls Nitratgehalt über 25 mg/l (Regelung der Fruchtfolge): </w:t>
      </w:r>
      <w:r w:rsidRPr="00201E43">
        <w:rPr>
          <w:b w:val="0"/>
        </w:rPr>
        <w:t>Ackerbau ist nur mit geregelter Fruchtfolge, schonender Bodenbearbeitung und mit einem Anteil von mindestens 25% Kunstwiese in der Fruchtfolge gestattet. Innert vier Jahren darf maximal eine Hackfrucht angebaut werden. Ausserdem muss der Boden von November bis Anfang März bewachsen sein (keine Winterbrache).</w:t>
      </w:r>
    </w:p>
    <w:p w14:paraId="44A4D8F1" w14:textId="77777777" w:rsidR="00EE380E" w:rsidRPr="00201E43" w:rsidRDefault="00102438" w:rsidP="00323206">
      <w:pPr>
        <w:numPr>
          <w:ilvl w:val="0"/>
          <w:numId w:val="7"/>
        </w:numPr>
        <w:tabs>
          <w:tab w:val="clear" w:pos="567"/>
          <w:tab w:val="num" w:pos="0"/>
          <w:tab w:val="left" w:pos="284"/>
          <w:tab w:val="num" w:pos="709"/>
        </w:tabs>
        <w:spacing w:before="120" w:after="120" w:line="276" w:lineRule="auto"/>
        <w:ind w:left="0" w:firstLine="0"/>
        <w:jc w:val="both"/>
        <w:rPr>
          <w:rFonts w:cs="Arial"/>
        </w:rPr>
      </w:pPr>
      <w:r w:rsidRPr="00201E43">
        <w:rPr>
          <w:rFonts w:cs="Arial"/>
        </w:rPr>
        <w:t>Es</w:t>
      </w:r>
      <w:r w:rsidR="00EE380E" w:rsidRPr="00201E43">
        <w:rPr>
          <w:rFonts w:cs="Arial"/>
        </w:rPr>
        <w:t xml:space="preserve"> ist eine extensive Beweidung anzustreben</w:t>
      </w:r>
      <w:r w:rsidRPr="00201E43">
        <w:rPr>
          <w:rFonts w:cs="Arial"/>
        </w:rPr>
        <w:t xml:space="preserve"> und auf </w:t>
      </w:r>
      <w:r w:rsidR="00EE380E" w:rsidRPr="00201E43">
        <w:rPr>
          <w:rFonts w:cs="Arial"/>
        </w:rPr>
        <w:t>eine intakte Grasnarbe zu achten.</w:t>
      </w:r>
    </w:p>
    <w:p w14:paraId="03235E16" w14:textId="77777777" w:rsidR="00106C84" w:rsidRPr="00201E43" w:rsidRDefault="00106C84" w:rsidP="00323206">
      <w:pPr>
        <w:numPr>
          <w:ilvl w:val="0"/>
          <w:numId w:val="7"/>
        </w:numPr>
        <w:tabs>
          <w:tab w:val="clear" w:pos="567"/>
          <w:tab w:val="num" w:pos="0"/>
          <w:tab w:val="left" w:pos="284"/>
          <w:tab w:val="num" w:pos="709"/>
        </w:tabs>
        <w:spacing w:before="120" w:after="120" w:line="276" w:lineRule="auto"/>
        <w:ind w:left="0" w:firstLine="0"/>
        <w:jc w:val="both"/>
        <w:rPr>
          <w:rFonts w:cs="Arial"/>
        </w:rPr>
      </w:pPr>
      <w:r w:rsidRPr="00201E43">
        <w:rPr>
          <w:rFonts w:cs="Arial"/>
        </w:rPr>
        <w:t>Die Freilandhaltung von Schweinen und der Freilandauslauf grosser Geflügelbestände sind verboten.</w:t>
      </w:r>
    </w:p>
    <w:p w14:paraId="7EDD1EDF" w14:textId="77777777" w:rsidR="00086420" w:rsidRPr="00201E43" w:rsidRDefault="00106C84"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Das Lagern von Siloballen</w:t>
      </w:r>
      <w:r w:rsidR="009D5111" w:rsidRPr="00201E43">
        <w:rPr>
          <w:rFonts w:cs="Arial"/>
        </w:rPr>
        <w:t xml:space="preserve"> </w:t>
      </w:r>
      <w:r w:rsidRPr="00201E43">
        <w:rPr>
          <w:rFonts w:cs="Arial"/>
        </w:rPr>
        <w:t xml:space="preserve">auf </w:t>
      </w:r>
      <w:r w:rsidR="00891369" w:rsidRPr="00201E43">
        <w:rPr>
          <w:rFonts w:cs="Arial"/>
        </w:rPr>
        <w:t xml:space="preserve">Naturboden ist nicht </w:t>
      </w:r>
      <w:r w:rsidRPr="00201E43">
        <w:rPr>
          <w:rFonts w:cs="Arial"/>
        </w:rPr>
        <w:t>gestattet.</w:t>
      </w:r>
      <w:r w:rsidR="00086420" w:rsidRPr="00201E43">
        <w:rPr>
          <w:rFonts w:cs="Arial"/>
        </w:rPr>
        <w:t xml:space="preserve"> </w:t>
      </w:r>
    </w:p>
    <w:p w14:paraId="03F649A7" w14:textId="77777777" w:rsidR="007B6EA2" w:rsidRPr="00201E43" w:rsidRDefault="00086420"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 xml:space="preserve">Kompostmieten und </w:t>
      </w:r>
      <w:r w:rsidR="000175C4" w:rsidRPr="00201E43">
        <w:rPr>
          <w:rFonts w:cs="Arial"/>
        </w:rPr>
        <w:t xml:space="preserve">die </w:t>
      </w:r>
      <w:r w:rsidRPr="00201E43">
        <w:rPr>
          <w:rFonts w:cs="Arial"/>
        </w:rPr>
        <w:t>Zwischenlagerung von Mist im Feld sind nicht zugelassen.</w:t>
      </w:r>
    </w:p>
    <w:p w14:paraId="1A7440CB" w14:textId="77777777" w:rsidR="00086420" w:rsidRPr="00201E43" w:rsidRDefault="00086420"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Der Einsatz von Pflanzenschutzmitteln</w:t>
      </w:r>
      <w:r w:rsidR="00A05FF6" w:rsidRPr="00201E43">
        <w:rPr>
          <w:rFonts w:cs="Arial"/>
        </w:rPr>
        <w:t xml:space="preserve"> und Düngern</w:t>
      </w:r>
      <w:r w:rsidRPr="00201E43">
        <w:rPr>
          <w:rFonts w:cs="Arial"/>
        </w:rPr>
        <w:t xml:space="preserve"> richtet sich nach der Chemikalien-Risikoreduktions-Verordnung sowie der Pflanzenschutzmittelverordnung. </w:t>
      </w:r>
    </w:p>
    <w:p w14:paraId="5C0F3221" w14:textId="569539D5" w:rsidR="00104339" w:rsidRPr="00201E43" w:rsidRDefault="00104339" w:rsidP="00E903B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 xml:space="preserve">Die Anwendung </w:t>
      </w:r>
      <w:r w:rsidR="00726A9A" w:rsidRPr="00201E43">
        <w:rPr>
          <w:rFonts w:cs="Arial"/>
        </w:rPr>
        <w:t>der</w:t>
      </w:r>
      <w:r w:rsidRPr="00201E43">
        <w:rPr>
          <w:rFonts w:cs="Arial"/>
        </w:rPr>
        <w:t xml:space="preserve"> Pflanzenschutzmittel gemäss Liste "Anwendungsverbote für Pflanzenschutzmittel in der Grundwasserschutzzone</w:t>
      </w:r>
      <w:r w:rsidR="00726A9A" w:rsidRPr="00201E43">
        <w:rPr>
          <w:rFonts w:cs="Arial"/>
        </w:rPr>
        <w:t xml:space="preserve"> S2 bzw. S2 und S</w:t>
      </w:r>
      <w:r w:rsidR="00726A9A" w:rsidRPr="00201E43">
        <w:rPr>
          <w:rFonts w:cs="Arial"/>
          <w:vertAlign w:val="subscript"/>
        </w:rPr>
        <w:t>h</w:t>
      </w:r>
      <w:r w:rsidR="00726A9A" w:rsidRPr="00201E43">
        <w:rPr>
          <w:rFonts w:cs="Arial"/>
        </w:rPr>
        <w:t>" des Bundesamt</w:t>
      </w:r>
      <w:r w:rsidRPr="00201E43">
        <w:rPr>
          <w:rFonts w:cs="Arial"/>
        </w:rPr>
        <w:t xml:space="preserve">s für Landwirtschaft (BLW) </w:t>
      </w:r>
      <w:r w:rsidR="00106674" w:rsidRPr="00201E43">
        <w:rPr>
          <w:rFonts w:cs="Arial"/>
        </w:rPr>
        <w:t xml:space="preserve">sind </w:t>
      </w:r>
      <w:r w:rsidRPr="00201E43">
        <w:rPr>
          <w:rFonts w:cs="Arial"/>
        </w:rPr>
        <w:t xml:space="preserve">verboten. Ebenso Pflanzenschutzmittel mit dem Sicherheitshinweis: „Zum Schutz von Grundwasser nicht in der Grundwasserschutzzone ausbringen“. </w:t>
      </w:r>
    </w:p>
    <w:p w14:paraId="3D608B85" w14:textId="77777777" w:rsidR="00086420" w:rsidRPr="00201E43" w:rsidRDefault="00086420"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 xml:space="preserve">Weitere Verbote der Bewilligungsbehörde für </w:t>
      </w:r>
      <w:r w:rsidR="006D2B3C" w:rsidRPr="00201E43">
        <w:rPr>
          <w:rFonts w:cs="Arial"/>
        </w:rPr>
        <w:t xml:space="preserve">die Anwendung von </w:t>
      </w:r>
      <w:r w:rsidRPr="00201E43">
        <w:rPr>
          <w:rFonts w:cs="Arial"/>
        </w:rPr>
        <w:t>Pflanzenschutzmittel</w:t>
      </w:r>
      <w:r w:rsidR="00BC784A" w:rsidRPr="00201E43">
        <w:rPr>
          <w:rFonts w:cs="Arial"/>
        </w:rPr>
        <w:t>n</w:t>
      </w:r>
      <w:r w:rsidRPr="00201E43">
        <w:rPr>
          <w:rFonts w:cs="Arial"/>
        </w:rPr>
        <w:t xml:space="preserve"> </w:t>
      </w:r>
      <w:r w:rsidR="006D2B3C" w:rsidRPr="00201E43">
        <w:rPr>
          <w:rFonts w:cs="Arial"/>
        </w:rPr>
        <w:t xml:space="preserve">in der </w:t>
      </w:r>
      <w:r w:rsidR="004A24C8" w:rsidRPr="00201E43">
        <w:rPr>
          <w:rFonts w:cs="Arial"/>
        </w:rPr>
        <w:t>S</w:t>
      </w:r>
      <w:r w:rsidR="006D2B3C" w:rsidRPr="00201E43">
        <w:rPr>
          <w:rFonts w:cs="Arial"/>
        </w:rPr>
        <w:t xml:space="preserve">chutzzone </w:t>
      </w:r>
      <w:r w:rsidRPr="00201E43">
        <w:rPr>
          <w:rFonts w:cs="Arial"/>
        </w:rPr>
        <w:t>bleiben vorbehalten</w:t>
      </w:r>
      <w:r w:rsidR="006D2B3C" w:rsidRPr="00201E43">
        <w:rPr>
          <w:rFonts w:cs="Arial"/>
        </w:rPr>
        <w:t xml:space="preserve">. </w:t>
      </w:r>
    </w:p>
    <w:p w14:paraId="3BD543DC" w14:textId="77777777" w:rsidR="00DF5872" w:rsidRPr="00201E43" w:rsidRDefault="00086420"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Lagerhalter und Anwender von Pflanzenschutzmitteln sind verantwortlich, dass diese Stoffe nicht i</w:t>
      </w:r>
      <w:r w:rsidR="00DF5872" w:rsidRPr="00201E43">
        <w:rPr>
          <w:rFonts w:cs="Arial"/>
        </w:rPr>
        <w:t xml:space="preserve">ns Grundwasser gelangen können. </w:t>
      </w:r>
    </w:p>
    <w:p w14:paraId="7F9920E4" w14:textId="77777777" w:rsidR="00086420" w:rsidRPr="00201E43" w:rsidRDefault="00086420" w:rsidP="00323206">
      <w:pPr>
        <w:tabs>
          <w:tab w:val="left" w:pos="284"/>
        </w:tabs>
        <w:spacing w:before="120" w:after="120" w:line="276" w:lineRule="auto"/>
        <w:jc w:val="both"/>
        <w:rPr>
          <w:rFonts w:cs="Arial"/>
        </w:rPr>
      </w:pPr>
      <w:r w:rsidRPr="00201E43">
        <w:rPr>
          <w:rFonts w:cs="Arial"/>
        </w:rPr>
        <w:t>Insbesondere sind</w:t>
      </w:r>
    </w:p>
    <w:p w14:paraId="308FC018" w14:textId="77777777" w:rsidR="00086420" w:rsidRPr="00201E43" w:rsidRDefault="00086420" w:rsidP="00323206">
      <w:pPr>
        <w:pStyle w:val="aufzhlung2"/>
        <w:tabs>
          <w:tab w:val="clear" w:pos="360"/>
          <w:tab w:val="num" w:pos="709"/>
        </w:tabs>
        <w:spacing w:line="276" w:lineRule="auto"/>
        <w:ind w:left="709" w:hanging="425"/>
        <w:jc w:val="both"/>
        <w:rPr>
          <w:rFonts w:cs="Arial"/>
          <w:szCs w:val="22"/>
        </w:rPr>
      </w:pPr>
      <w:r w:rsidRPr="00201E43">
        <w:rPr>
          <w:rFonts w:cs="Arial"/>
          <w:szCs w:val="22"/>
        </w:rPr>
        <w:t>die benötigte Menge Spritzbrühe zum Voraus zu bestimmen und Reste möglichst zu vermeiden.</w:t>
      </w:r>
    </w:p>
    <w:p w14:paraId="15C9168A" w14:textId="3075A9D1" w:rsidR="00086420" w:rsidRPr="00201E43" w:rsidRDefault="00086420" w:rsidP="00323206">
      <w:pPr>
        <w:pStyle w:val="aufzhlung2"/>
        <w:tabs>
          <w:tab w:val="clear" w:pos="360"/>
          <w:tab w:val="num" w:pos="709"/>
        </w:tabs>
        <w:spacing w:line="276" w:lineRule="auto"/>
        <w:ind w:left="709" w:hanging="425"/>
        <w:jc w:val="both"/>
        <w:rPr>
          <w:rFonts w:cs="Arial"/>
          <w:szCs w:val="22"/>
        </w:rPr>
      </w:pPr>
      <w:r w:rsidRPr="00201E43">
        <w:rPr>
          <w:rFonts w:cs="Arial"/>
          <w:szCs w:val="22"/>
        </w:rPr>
        <w:t>Pflanzenschutzbrühen ausserhalb der Schutzzone zuzubereiten.</w:t>
      </w:r>
    </w:p>
    <w:p w14:paraId="5E7259FD" w14:textId="77777777" w:rsidR="00086420" w:rsidRPr="00201E43" w:rsidRDefault="00086420" w:rsidP="00323206">
      <w:pPr>
        <w:pStyle w:val="aufzhlung2"/>
        <w:tabs>
          <w:tab w:val="clear" w:pos="360"/>
          <w:tab w:val="num" w:pos="709"/>
        </w:tabs>
        <w:spacing w:line="276" w:lineRule="auto"/>
        <w:ind w:left="709" w:hanging="425"/>
        <w:jc w:val="both"/>
        <w:rPr>
          <w:rFonts w:cs="Arial"/>
          <w:szCs w:val="22"/>
        </w:rPr>
      </w:pPr>
      <w:r w:rsidRPr="00201E43">
        <w:rPr>
          <w:rFonts w:cs="Arial"/>
          <w:szCs w:val="22"/>
        </w:rPr>
        <w:t>Brühreste auf der behandelten Kultur aufzubrauchen oder ausserhalb der Schutzzone auf gewachsenem Boden auszubringen.</w:t>
      </w:r>
    </w:p>
    <w:p w14:paraId="63F31F0B" w14:textId="77777777" w:rsidR="00086420" w:rsidRPr="00201E43" w:rsidRDefault="00086420" w:rsidP="00323206">
      <w:pPr>
        <w:pStyle w:val="aufzhlung2"/>
        <w:tabs>
          <w:tab w:val="clear" w:pos="360"/>
          <w:tab w:val="num" w:pos="709"/>
        </w:tabs>
        <w:spacing w:line="276" w:lineRule="auto"/>
        <w:ind w:left="709" w:hanging="425"/>
        <w:jc w:val="both"/>
        <w:rPr>
          <w:rFonts w:cs="Arial"/>
          <w:szCs w:val="22"/>
        </w:rPr>
      </w:pPr>
      <w:r w:rsidRPr="00201E43">
        <w:rPr>
          <w:rFonts w:cs="Arial"/>
          <w:szCs w:val="22"/>
        </w:rPr>
        <w:t>Reste von Pflanzenschutzmitteln dem Lieferanten zurückzugeben oder der örtlichen Giftsammelstelle abzugeben.</w:t>
      </w:r>
    </w:p>
    <w:p w14:paraId="00FAC490" w14:textId="77777777" w:rsidR="00086420" w:rsidRPr="00201E43" w:rsidRDefault="00086420" w:rsidP="00323206">
      <w:pPr>
        <w:pStyle w:val="aufzhlung2"/>
        <w:tabs>
          <w:tab w:val="clear" w:pos="360"/>
          <w:tab w:val="num" w:pos="709"/>
        </w:tabs>
        <w:spacing w:line="276" w:lineRule="auto"/>
        <w:ind w:left="709" w:hanging="425"/>
        <w:jc w:val="both"/>
        <w:rPr>
          <w:rFonts w:cs="Arial"/>
          <w:szCs w:val="22"/>
        </w:rPr>
      </w:pPr>
      <w:r w:rsidRPr="00201E43">
        <w:rPr>
          <w:rFonts w:cs="Arial"/>
          <w:szCs w:val="22"/>
        </w:rPr>
        <w:t>leere Gebinde der Kehrichtabfuhr zur Verbrennung abzugeben.</w:t>
      </w:r>
    </w:p>
    <w:p w14:paraId="2F537A71" w14:textId="6AC32683" w:rsidR="00086420" w:rsidRPr="00201E43" w:rsidRDefault="00086420" w:rsidP="00323206">
      <w:pPr>
        <w:pStyle w:val="aufzhlung2"/>
        <w:tabs>
          <w:tab w:val="clear" w:pos="360"/>
          <w:tab w:val="num" w:pos="709"/>
        </w:tabs>
        <w:spacing w:line="276" w:lineRule="auto"/>
        <w:ind w:left="709" w:hanging="425"/>
        <w:jc w:val="both"/>
        <w:rPr>
          <w:rFonts w:cs="Arial"/>
          <w:szCs w:val="22"/>
        </w:rPr>
      </w:pPr>
      <w:r w:rsidRPr="00201E43">
        <w:rPr>
          <w:rFonts w:cs="Arial"/>
          <w:szCs w:val="22"/>
        </w:rPr>
        <w:lastRenderedPageBreak/>
        <w:t>Brühreste und Spülwasser keinesfalls in</w:t>
      </w:r>
      <w:r w:rsidR="00147BEE" w:rsidRPr="00201E43">
        <w:rPr>
          <w:rFonts w:cs="Arial"/>
          <w:szCs w:val="22"/>
        </w:rPr>
        <w:t xml:space="preserve"> Schächte und damit in eine </w:t>
      </w:r>
      <w:r w:rsidR="007D2E59" w:rsidRPr="00201E43">
        <w:rPr>
          <w:rFonts w:cs="Arial"/>
          <w:szCs w:val="22"/>
        </w:rPr>
        <w:t>Schmutz</w:t>
      </w:r>
      <w:r w:rsidRPr="00201E43">
        <w:rPr>
          <w:rFonts w:cs="Arial"/>
          <w:szCs w:val="22"/>
        </w:rPr>
        <w:t>wasser</w:t>
      </w:r>
      <w:r w:rsidR="00147BEE" w:rsidRPr="00201E43">
        <w:rPr>
          <w:rFonts w:cs="Arial"/>
          <w:szCs w:val="22"/>
        </w:rPr>
        <w:t xml:space="preserve">- oder </w:t>
      </w:r>
      <w:r w:rsidR="007D2E59" w:rsidRPr="00201E43">
        <w:rPr>
          <w:rFonts w:cs="Arial"/>
          <w:szCs w:val="22"/>
        </w:rPr>
        <w:t>Regen</w:t>
      </w:r>
      <w:r w:rsidR="00147BEE" w:rsidRPr="00201E43">
        <w:rPr>
          <w:rFonts w:cs="Arial"/>
          <w:szCs w:val="22"/>
        </w:rPr>
        <w:t xml:space="preserve">wasserleitung </w:t>
      </w:r>
      <w:r w:rsidRPr="00201E43">
        <w:rPr>
          <w:rFonts w:cs="Arial"/>
          <w:szCs w:val="22"/>
        </w:rPr>
        <w:t>abzu</w:t>
      </w:r>
      <w:r w:rsidR="00147BEE" w:rsidRPr="00201E43">
        <w:rPr>
          <w:rFonts w:cs="Arial"/>
          <w:szCs w:val="22"/>
        </w:rPr>
        <w:t>führen</w:t>
      </w:r>
      <w:r w:rsidRPr="00201E43">
        <w:rPr>
          <w:rFonts w:cs="Arial"/>
          <w:szCs w:val="22"/>
        </w:rPr>
        <w:t>.</w:t>
      </w:r>
    </w:p>
    <w:p w14:paraId="308D0863" w14:textId="77777777" w:rsidR="001E1B02" w:rsidRPr="00201E43" w:rsidRDefault="008D487C"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Die Verwendung von Dünger muss den pflanzlichen Bedürfnissen</w:t>
      </w:r>
      <w:r w:rsidR="00E1044C" w:rsidRPr="00201E43">
        <w:rPr>
          <w:rFonts w:cs="Arial"/>
        </w:rPr>
        <w:t xml:space="preserve"> und den zu erwartenden Erträgen </w:t>
      </w:r>
      <w:r w:rsidRPr="00201E43">
        <w:rPr>
          <w:rFonts w:cs="Arial"/>
        </w:rPr>
        <w:t xml:space="preserve">entsprechen und darf nicht zur Unzeit (z.B. auf wassergesättigte, gefrorene oder schneebedeckte Böden) erfolgen. </w:t>
      </w:r>
    </w:p>
    <w:p w14:paraId="2D8779F2" w14:textId="77777777" w:rsidR="00E1044C" w:rsidRPr="00201E43" w:rsidRDefault="00E1044C" w:rsidP="00E1044C">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Das Ausbringen und Beseitigen von Düngemitteln über das Mass der pflanzenbaulichen Bedürfnisse (Entzüge der Kulturen) sind verboten.</w:t>
      </w:r>
    </w:p>
    <w:p w14:paraId="415E0F0B" w14:textId="77777777" w:rsidR="00B1190E" w:rsidRPr="00201E43" w:rsidRDefault="00D65360"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Hofdünger ist unter Berücksichtigung der Bodenverhältnisse und der Witterung gleichmässig auf die landwirtschaftliche Nutzfläche auszubringen.</w:t>
      </w:r>
    </w:p>
    <w:p w14:paraId="397D4F45" w14:textId="77777777" w:rsidR="001E1B02" w:rsidRPr="00201E43" w:rsidRDefault="002137A9" w:rsidP="00323206">
      <w:pPr>
        <w:numPr>
          <w:ilvl w:val="0"/>
          <w:numId w:val="7"/>
        </w:numPr>
        <w:tabs>
          <w:tab w:val="clear" w:pos="567"/>
          <w:tab w:val="num" w:pos="0"/>
          <w:tab w:val="left" w:pos="284"/>
        </w:tabs>
        <w:spacing w:before="120" w:after="120" w:line="276" w:lineRule="auto"/>
        <w:ind w:left="0" w:firstLine="0"/>
        <w:jc w:val="both"/>
        <w:rPr>
          <w:rFonts w:cs="Arial"/>
        </w:rPr>
      </w:pPr>
      <w:r w:rsidRPr="00201E43">
        <w:rPr>
          <w:rFonts w:cs="Arial"/>
        </w:rPr>
        <w:t>Mineraldünger</w:t>
      </w:r>
      <w:r w:rsidR="00086420" w:rsidRPr="00201E43">
        <w:rPr>
          <w:rFonts w:cs="Arial"/>
        </w:rPr>
        <w:t xml:space="preserve">, die Stickstoff enthalten, und Gülle dürfen nur verwendet werden, wenn der Boden bewachsen ist oder unmittelbar danach bepflanzt wird. </w:t>
      </w:r>
    </w:p>
    <w:p w14:paraId="04DCE68C" w14:textId="05C69967" w:rsidR="00726A9A" w:rsidRPr="00201E43" w:rsidRDefault="00726A9A" w:rsidP="00726A9A">
      <w:pPr>
        <w:tabs>
          <w:tab w:val="left" w:pos="284"/>
          <w:tab w:val="num" w:pos="709"/>
        </w:tabs>
        <w:spacing w:before="120" w:after="120" w:line="276" w:lineRule="auto"/>
        <w:jc w:val="both"/>
        <w:rPr>
          <w:rFonts w:cs="Arial"/>
          <w:bCs/>
          <w:color w:val="FF0000"/>
        </w:rPr>
      </w:pPr>
      <w:r w:rsidRPr="00201E43">
        <w:rPr>
          <w:rFonts w:cs="Arial"/>
          <w:bCs/>
          <w:color w:val="FF0000"/>
        </w:rPr>
        <w:t xml:space="preserve">Falls zu hohe Nitratwerte in der Trinkwasserfassung </w:t>
      </w:r>
      <w:r w:rsidRPr="00201E43">
        <w:sym w:font="Wingdings" w:char="F0E0"/>
      </w:r>
      <w:r w:rsidRPr="00201E43">
        <w:rPr>
          <w:rFonts w:cs="Arial"/>
          <w:bCs/>
          <w:color w:val="FF0000"/>
        </w:rPr>
        <w:t xml:space="preserve"> Einschränkung der stickstoffhaltigen Düngung (z.B. keine N-Düngung auf unbewachsene Böden</w:t>
      </w:r>
      <w:r w:rsidR="00141F67" w:rsidRPr="00201E43">
        <w:rPr>
          <w:rFonts w:cs="Arial"/>
          <w:bCs/>
          <w:color w:val="FF0000"/>
        </w:rPr>
        <w:t>, keine Winterbrache</w:t>
      </w:r>
      <w:r w:rsidRPr="00201E43">
        <w:rPr>
          <w:rFonts w:cs="Arial"/>
          <w:bCs/>
          <w:color w:val="FF0000"/>
        </w:rPr>
        <w:t>).</w:t>
      </w:r>
    </w:p>
    <w:p w14:paraId="1756D572" w14:textId="77777777" w:rsidR="00FE19C2" w:rsidRPr="00201E43" w:rsidRDefault="00FE19C2" w:rsidP="007E128D">
      <w:pPr>
        <w:tabs>
          <w:tab w:val="left" w:pos="284"/>
        </w:tabs>
        <w:spacing w:before="120" w:after="120" w:line="276" w:lineRule="auto"/>
        <w:jc w:val="both"/>
        <w:rPr>
          <w:rFonts w:cs="Arial"/>
        </w:rPr>
      </w:pPr>
    </w:p>
    <w:p w14:paraId="794745E9" w14:textId="77777777" w:rsidR="00CF3600" w:rsidRPr="00201E43" w:rsidRDefault="00CF3600" w:rsidP="00323206">
      <w:pPr>
        <w:pStyle w:val="berschrift3"/>
        <w:numPr>
          <w:ilvl w:val="0"/>
          <w:numId w:val="0"/>
        </w:numPr>
        <w:spacing w:line="276" w:lineRule="auto"/>
        <w:jc w:val="both"/>
        <w:rPr>
          <w:szCs w:val="22"/>
        </w:rPr>
      </w:pPr>
      <w:bookmarkStart w:id="7" w:name="_Toc33439496"/>
      <w:r w:rsidRPr="00201E43">
        <w:t>Art. 2: Forstwirtschaft</w:t>
      </w:r>
      <w:bookmarkEnd w:id="7"/>
      <w:r w:rsidR="00364307" w:rsidRPr="00201E43">
        <w:rPr>
          <w:szCs w:val="22"/>
        </w:rPr>
        <w:t xml:space="preserve"> </w:t>
      </w:r>
      <w:r w:rsidR="00364307" w:rsidRPr="00201E43">
        <w:rPr>
          <w:b w:val="0"/>
          <w:color w:val="FF0000"/>
          <w:szCs w:val="22"/>
        </w:rPr>
        <w:t>(</w:t>
      </w:r>
      <w:r w:rsidR="006D2B3C" w:rsidRPr="00201E43">
        <w:rPr>
          <w:b w:val="0"/>
          <w:color w:val="FF0000"/>
          <w:szCs w:val="22"/>
        </w:rPr>
        <w:t xml:space="preserve">nur </w:t>
      </w:r>
      <w:r w:rsidR="00364307" w:rsidRPr="00201E43">
        <w:rPr>
          <w:b w:val="0"/>
          <w:color w:val="FF0000"/>
          <w:szCs w:val="22"/>
        </w:rPr>
        <w:t>sofern vorhanden)</w:t>
      </w:r>
    </w:p>
    <w:p w14:paraId="689C77FF" w14:textId="77777777" w:rsidR="00424BB0" w:rsidRPr="00201E43" w:rsidRDefault="00424BB0" w:rsidP="00323206">
      <w:pPr>
        <w:numPr>
          <w:ilvl w:val="0"/>
          <w:numId w:val="19"/>
        </w:numPr>
        <w:tabs>
          <w:tab w:val="left" w:pos="284"/>
          <w:tab w:val="num" w:pos="709"/>
        </w:tabs>
        <w:spacing w:before="120" w:after="120" w:line="276" w:lineRule="auto"/>
        <w:ind w:left="0" w:firstLine="0"/>
        <w:jc w:val="both"/>
        <w:rPr>
          <w:rFonts w:cs="Arial"/>
        </w:rPr>
      </w:pPr>
      <w:r w:rsidRPr="00201E43">
        <w:rPr>
          <w:rFonts w:cs="Arial"/>
          <w:color w:val="000000" w:themeColor="text1"/>
        </w:rPr>
        <w:t>Rodungen und Kahlschläge sind nur in begründeten Ausnahmefällen zulässig. Dazu ist eine Bewilligung der Dienststelle Landwirtschaft und Wald (Revierförster) und der Dienststelle Umwelt und Energie erforderlich.</w:t>
      </w:r>
    </w:p>
    <w:p w14:paraId="55B458E3" w14:textId="77777777" w:rsidR="00424BB0" w:rsidRPr="00201E43" w:rsidRDefault="00424BB0" w:rsidP="00323206">
      <w:pPr>
        <w:numPr>
          <w:ilvl w:val="0"/>
          <w:numId w:val="19"/>
        </w:numPr>
        <w:tabs>
          <w:tab w:val="left" w:pos="284"/>
          <w:tab w:val="num" w:pos="709"/>
        </w:tabs>
        <w:spacing w:before="120" w:after="120" w:line="276" w:lineRule="auto"/>
        <w:ind w:left="0" w:firstLine="0"/>
        <w:jc w:val="both"/>
        <w:rPr>
          <w:rFonts w:cs="Arial"/>
        </w:rPr>
      </w:pPr>
      <w:r w:rsidRPr="00201E43">
        <w:rPr>
          <w:rFonts w:cs="Arial"/>
          <w:color w:val="000000" w:themeColor="text1"/>
        </w:rPr>
        <w:t xml:space="preserve">Forstliche Pflanzengärten und Baumschulen sind </w:t>
      </w:r>
      <w:r w:rsidRPr="00201E43">
        <w:rPr>
          <w:rFonts w:cs="Arial"/>
        </w:rPr>
        <w:t xml:space="preserve">nur ausnahmsweise und mit Bewilligung der Dienststelle Umwelt und Energie zugelassen. </w:t>
      </w:r>
    </w:p>
    <w:p w14:paraId="0252D22F" w14:textId="77777777" w:rsidR="0019282D" w:rsidRPr="00201E43" w:rsidRDefault="00424BB0" w:rsidP="0019282D">
      <w:pPr>
        <w:numPr>
          <w:ilvl w:val="0"/>
          <w:numId w:val="19"/>
        </w:numPr>
        <w:tabs>
          <w:tab w:val="left" w:pos="284"/>
          <w:tab w:val="num" w:pos="709"/>
        </w:tabs>
        <w:spacing w:before="120" w:after="120" w:line="276" w:lineRule="auto"/>
        <w:ind w:left="0" w:firstLine="0"/>
        <w:jc w:val="both"/>
        <w:rPr>
          <w:rFonts w:cs="Arial"/>
        </w:rPr>
      </w:pPr>
      <w:r w:rsidRPr="00201E43">
        <w:rPr>
          <w:rFonts w:cs="Arial"/>
        </w:rPr>
        <w:t>Die Lagerung und der Umschlag von grösseren Mengen an geschlagenem Holz (</w:t>
      </w:r>
      <w:r w:rsidR="00B1190E" w:rsidRPr="00201E43">
        <w:rPr>
          <w:rFonts w:cs="Arial"/>
        </w:rPr>
        <w:t>z.B.</w:t>
      </w:r>
      <w:r w:rsidR="002D3BEF" w:rsidRPr="00201E43">
        <w:rPr>
          <w:rFonts w:cs="Arial"/>
        </w:rPr>
        <w:t xml:space="preserve"> </w:t>
      </w:r>
      <w:r w:rsidRPr="00201E43">
        <w:rPr>
          <w:rFonts w:cs="Arial"/>
        </w:rPr>
        <w:t xml:space="preserve">nach Windwurf) haben ausserhalb der Schutzzone zu erfolgen. </w:t>
      </w:r>
    </w:p>
    <w:p w14:paraId="34B7E7E7" w14:textId="77777777" w:rsidR="0019282D" w:rsidRPr="00201E43" w:rsidRDefault="0019282D" w:rsidP="0019282D">
      <w:pPr>
        <w:numPr>
          <w:ilvl w:val="0"/>
          <w:numId w:val="19"/>
        </w:numPr>
        <w:tabs>
          <w:tab w:val="left" w:pos="284"/>
          <w:tab w:val="num" w:pos="709"/>
        </w:tabs>
        <w:spacing w:before="120" w:after="120" w:line="276" w:lineRule="auto"/>
        <w:ind w:left="0" w:firstLine="0"/>
        <w:jc w:val="both"/>
        <w:rPr>
          <w:rFonts w:cs="Arial"/>
        </w:rPr>
      </w:pPr>
      <w:r w:rsidRPr="00201E43">
        <w:rPr>
          <w:rFonts w:cs="Arial"/>
        </w:rPr>
        <w:t xml:space="preserve">Grosse Forstmaschinen (z.B. Vollernter, Schlepper) sind bei Nichtgebrauch ausserhalb der Schutzzone abzustellen. </w:t>
      </w:r>
    </w:p>
    <w:p w14:paraId="02C2E1D9" w14:textId="50818C3F" w:rsidR="00424BB0" w:rsidRPr="00201E43" w:rsidRDefault="0019282D" w:rsidP="0019282D">
      <w:pPr>
        <w:numPr>
          <w:ilvl w:val="0"/>
          <w:numId w:val="19"/>
        </w:numPr>
        <w:tabs>
          <w:tab w:val="left" w:pos="284"/>
          <w:tab w:val="num" w:pos="709"/>
        </w:tabs>
        <w:spacing w:before="120" w:after="120" w:line="276" w:lineRule="auto"/>
        <w:ind w:left="0" w:firstLine="0"/>
        <w:jc w:val="both"/>
        <w:rPr>
          <w:rFonts w:cs="Arial"/>
        </w:rPr>
      </w:pPr>
      <w:r w:rsidRPr="00201E43">
        <w:rPr>
          <w:rFonts w:cs="Arial"/>
          <w:color w:val="000000" w:themeColor="text1"/>
        </w:rPr>
        <w:t xml:space="preserve">Im Zusammenhang mit Holzschlag ist mit wassergefährdenden Stoffen (z.B. Treib- und Schmierstoffe, Hydrauliköle usw.) besonders vorsichtig umzugehen. Es sind nur gut gewartete Maschinen einzusetzen, damit möglichst keine Verluste an wassergefährdenden Stoffen entstehen. </w:t>
      </w:r>
    </w:p>
    <w:p w14:paraId="095EEC18" w14:textId="77777777" w:rsidR="00424BB0" w:rsidRPr="00201E43" w:rsidRDefault="00424BB0" w:rsidP="00323206">
      <w:pPr>
        <w:numPr>
          <w:ilvl w:val="0"/>
          <w:numId w:val="19"/>
        </w:numPr>
        <w:tabs>
          <w:tab w:val="left" w:pos="284"/>
          <w:tab w:val="num" w:pos="709"/>
        </w:tabs>
        <w:spacing w:before="120" w:after="120" w:line="276" w:lineRule="auto"/>
        <w:ind w:left="0" w:firstLine="0"/>
        <w:jc w:val="both"/>
        <w:rPr>
          <w:rFonts w:cs="Arial"/>
        </w:rPr>
      </w:pPr>
      <w:r w:rsidRPr="00201E43">
        <w:rPr>
          <w:rFonts w:cs="Arial"/>
          <w:color w:val="000000" w:themeColor="text1"/>
        </w:rPr>
        <w:t xml:space="preserve">Die Behandlung von geschlagenem Holz ist nicht gestattet. Es darf nur unbehandeltes Holz gelagert werden. Eine Berieselung von Holzlagern ist nicht gestattet. </w:t>
      </w:r>
    </w:p>
    <w:p w14:paraId="619AB157" w14:textId="77777777" w:rsidR="00A3742A" w:rsidRPr="00201E43" w:rsidRDefault="00424BB0" w:rsidP="00323206">
      <w:pPr>
        <w:numPr>
          <w:ilvl w:val="0"/>
          <w:numId w:val="19"/>
        </w:numPr>
        <w:tabs>
          <w:tab w:val="left" w:pos="284"/>
          <w:tab w:val="num" w:pos="709"/>
        </w:tabs>
        <w:spacing w:before="120" w:after="120" w:line="276" w:lineRule="auto"/>
        <w:ind w:left="0" w:firstLine="0"/>
        <w:jc w:val="both"/>
        <w:rPr>
          <w:rFonts w:cs="Arial"/>
        </w:rPr>
      </w:pPr>
      <w:r w:rsidRPr="00201E43">
        <w:rPr>
          <w:rFonts w:cs="Arial"/>
          <w:color w:val="000000" w:themeColor="text1"/>
        </w:rPr>
        <w:t xml:space="preserve">Die Anwendung von Pflanzenschutzmitteln </w:t>
      </w:r>
      <w:r w:rsidR="00BA14FB" w:rsidRPr="00201E43">
        <w:rPr>
          <w:rFonts w:cs="Arial"/>
          <w:color w:val="000000" w:themeColor="text1"/>
        </w:rPr>
        <w:t>und Düngern r</w:t>
      </w:r>
      <w:r w:rsidRPr="00201E43">
        <w:rPr>
          <w:rFonts w:cs="Arial"/>
          <w:color w:val="000000" w:themeColor="text1"/>
        </w:rPr>
        <w:t xml:space="preserve">ichtet sich nach den Bestimmungen der Verordnung über den Wald und der Chemikalien-Risikoreduktions-Verordnung. </w:t>
      </w:r>
    </w:p>
    <w:p w14:paraId="06925187" w14:textId="070C98A9" w:rsidR="00A3742A" w:rsidRPr="00201E43" w:rsidRDefault="00A3742A" w:rsidP="00323206">
      <w:pPr>
        <w:numPr>
          <w:ilvl w:val="0"/>
          <w:numId w:val="19"/>
        </w:numPr>
        <w:tabs>
          <w:tab w:val="left" w:pos="284"/>
          <w:tab w:val="num" w:pos="709"/>
        </w:tabs>
        <w:spacing w:before="120" w:after="120" w:line="276" w:lineRule="auto"/>
        <w:ind w:left="0" w:firstLine="0"/>
        <w:jc w:val="both"/>
        <w:rPr>
          <w:rFonts w:cs="Arial"/>
        </w:rPr>
      </w:pPr>
      <w:r w:rsidRPr="00201E43">
        <w:rPr>
          <w:rFonts w:cs="Arial"/>
        </w:rPr>
        <w:t xml:space="preserve">Das </w:t>
      </w:r>
      <w:r w:rsidRPr="00201E43">
        <w:rPr>
          <w:rFonts w:cs="Arial"/>
          <w:color w:val="000000" w:themeColor="text1"/>
        </w:rPr>
        <w:t xml:space="preserve">Verwenden von Düngern und Zusätzen sowie Pflanzenschutzmitteln </w:t>
      </w:r>
      <w:r w:rsidRPr="00201E43">
        <w:rPr>
          <w:rFonts w:cs="Arial"/>
        </w:rPr>
        <w:t>sind mit Ausnahme von Mitteln gegen Wildschäden im Wald verboten.</w:t>
      </w:r>
    </w:p>
    <w:p w14:paraId="1A16C44C" w14:textId="77777777" w:rsidR="0042223D" w:rsidRPr="00201E43" w:rsidRDefault="0042223D" w:rsidP="00323206">
      <w:pPr>
        <w:tabs>
          <w:tab w:val="left" w:pos="284"/>
          <w:tab w:val="num" w:pos="709"/>
        </w:tabs>
        <w:spacing w:before="120" w:after="120" w:line="276" w:lineRule="auto"/>
        <w:jc w:val="both"/>
        <w:rPr>
          <w:rFonts w:cs="Arial"/>
        </w:rPr>
      </w:pPr>
    </w:p>
    <w:p w14:paraId="76754F47" w14:textId="77777777" w:rsidR="00CF3600" w:rsidRPr="00201E43" w:rsidRDefault="00CF3600" w:rsidP="00323206">
      <w:pPr>
        <w:pStyle w:val="berschrift3"/>
        <w:numPr>
          <w:ilvl w:val="0"/>
          <w:numId w:val="0"/>
        </w:numPr>
        <w:spacing w:line="276" w:lineRule="auto"/>
        <w:jc w:val="both"/>
        <w:rPr>
          <w:szCs w:val="22"/>
        </w:rPr>
      </w:pPr>
      <w:bookmarkStart w:id="8" w:name="_Toc33439497"/>
      <w:r w:rsidRPr="00201E43">
        <w:t>Art. 3: Bauten und Anlagen</w:t>
      </w:r>
      <w:bookmarkEnd w:id="8"/>
      <w:r w:rsidR="00364307" w:rsidRPr="00201E43">
        <w:rPr>
          <w:szCs w:val="22"/>
        </w:rPr>
        <w:t xml:space="preserve"> </w:t>
      </w:r>
      <w:r w:rsidR="00364307" w:rsidRPr="00201E43">
        <w:rPr>
          <w:b w:val="0"/>
          <w:color w:val="FF0000"/>
          <w:szCs w:val="22"/>
        </w:rPr>
        <w:t>(</w:t>
      </w:r>
      <w:r w:rsidR="00BA14FB" w:rsidRPr="00201E43">
        <w:rPr>
          <w:b w:val="0"/>
          <w:color w:val="FF0000"/>
          <w:szCs w:val="22"/>
        </w:rPr>
        <w:t xml:space="preserve">nur </w:t>
      </w:r>
      <w:r w:rsidR="00364307" w:rsidRPr="00201E43">
        <w:rPr>
          <w:b w:val="0"/>
          <w:color w:val="FF0000"/>
          <w:szCs w:val="22"/>
        </w:rPr>
        <w:t>sofern vorhanden)</w:t>
      </w:r>
    </w:p>
    <w:p w14:paraId="0D6F556D" w14:textId="77777777" w:rsidR="00F243E6" w:rsidRPr="00201E43" w:rsidRDefault="00F243E6"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szCs w:val="22"/>
        </w:rPr>
        <w:t xml:space="preserve">Die Dienststelle Umwelt und Energie prüft im Einzelfall die Zulässigkeit von Bauten und Anlagen sowie </w:t>
      </w:r>
      <w:r w:rsidR="002338FC" w:rsidRPr="00201E43">
        <w:rPr>
          <w:rFonts w:cs="Arial"/>
          <w:b w:val="0"/>
          <w:szCs w:val="22"/>
        </w:rPr>
        <w:t xml:space="preserve">von </w:t>
      </w:r>
      <w:r w:rsidRPr="00201E43">
        <w:rPr>
          <w:rFonts w:cs="Arial"/>
          <w:b w:val="0"/>
          <w:szCs w:val="22"/>
        </w:rPr>
        <w:t xml:space="preserve">Grabungen, Erdbewegungen und ähnlichen Arbeiten, die sich direkt oder indirekt auf das Grundwasser auswirken können. Sie setzt die zum Schutze der Trinkwasserfassung erforderlichen Auflagen im Rahmen des Baubewilligungsverfahrens fest. </w:t>
      </w:r>
    </w:p>
    <w:p w14:paraId="032CE92E" w14:textId="77777777" w:rsidR="00364307" w:rsidRPr="00201E43" w:rsidRDefault="00364307"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szCs w:val="22"/>
        </w:rPr>
        <w:t xml:space="preserve">Nicht zulässig sind </w:t>
      </w:r>
    </w:p>
    <w:p w14:paraId="6CFA2E20" w14:textId="77777777" w:rsidR="00364307" w:rsidRPr="00201E43" w:rsidRDefault="00364307" w:rsidP="00323206">
      <w:pPr>
        <w:pStyle w:val="aufzhlung2"/>
        <w:tabs>
          <w:tab w:val="clear" w:pos="360"/>
          <w:tab w:val="num" w:pos="709"/>
        </w:tabs>
        <w:spacing w:line="276" w:lineRule="auto"/>
        <w:ind w:left="709" w:hanging="425"/>
        <w:jc w:val="both"/>
        <w:rPr>
          <w:rFonts w:cs="Arial"/>
          <w:szCs w:val="22"/>
        </w:rPr>
      </w:pPr>
      <w:r w:rsidRPr="00201E43">
        <w:rPr>
          <w:rFonts w:cs="Arial"/>
          <w:szCs w:val="22"/>
        </w:rPr>
        <w:lastRenderedPageBreak/>
        <w:t xml:space="preserve">industrielle und gewerbliche Betriebe, von denen eine Gefahr für das Grundwasser ausgeht (Erzeugung, Verwendung, Umschlag und Lagerung von wassergefährdenden Stoffen). </w:t>
      </w:r>
    </w:p>
    <w:p w14:paraId="54C8661B" w14:textId="77777777" w:rsidR="00364307" w:rsidRPr="00201E43" w:rsidRDefault="00364307" w:rsidP="00323206">
      <w:pPr>
        <w:pStyle w:val="aufzhlung2"/>
        <w:tabs>
          <w:tab w:val="clear" w:pos="360"/>
          <w:tab w:val="num" w:pos="709"/>
        </w:tabs>
        <w:spacing w:line="276" w:lineRule="auto"/>
        <w:ind w:left="709" w:hanging="425"/>
        <w:jc w:val="both"/>
        <w:rPr>
          <w:rFonts w:cs="Arial"/>
          <w:szCs w:val="22"/>
        </w:rPr>
      </w:pPr>
      <w:r w:rsidRPr="00201E43">
        <w:rPr>
          <w:rFonts w:cs="Arial"/>
          <w:szCs w:val="22"/>
        </w:rPr>
        <w:t>Einbauten, die das Speichervolumen oder den Durchflussquerschnitt des Grund</w:t>
      </w:r>
      <w:r w:rsidRPr="00201E43">
        <w:rPr>
          <w:rFonts w:cs="Arial"/>
          <w:szCs w:val="22"/>
        </w:rPr>
        <w:softHyphen/>
        <w:t>wasserleiters verringern.</w:t>
      </w:r>
    </w:p>
    <w:p w14:paraId="2701FA8B" w14:textId="77777777" w:rsidR="00364307" w:rsidRPr="00201E43" w:rsidRDefault="00364307" w:rsidP="00323206">
      <w:pPr>
        <w:pStyle w:val="aufzhlung2"/>
        <w:tabs>
          <w:tab w:val="clear" w:pos="360"/>
          <w:tab w:val="num" w:pos="709"/>
        </w:tabs>
        <w:spacing w:line="276" w:lineRule="auto"/>
        <w:ind w:left="709" w:hanging="425"/>
        <w:jc w:val="both"/>
        <w:rPr>
          <w:rFonts w:cs="Arial"/>
          <w:szCs w:val="22"/>
        </w:rPr>
      </w:pPr>
      <w:r w:rsidRPr="00201E43">
        <w:rPr>
          <w:rFonts w:cs="Arial"/>
          <w:szCs w:val="22"/>
        </w:rPr>
        <w:t>Versickerungen von Abwasser, ausgenommen die Versickerung von nicht ver</w:t>
      </w:r>
      <w:r w:rsidRPr="00201E43">
        <w:rPr>
          <w:rFonts w:cs="Arial"/>
          <w:szCs w:val="22"/>
        </w:rPr>
        <w:softHyphen/>
        <w:t>schmutztem Abwasser von Dachflächen über eine bewachsene Bodenschicht.</w:t>
      </w:r>
    </w:p>
    <w:p w14:paraId="11F56D15" w14:textId="77777777" w:rsidR="00F243E6" w:rsidRPr="00201E43" w:rsidRDefault="00364307" w:rsidP="00323206">
      <w:pPr>
        <w:pStyle w:val="aufzhlung2"/>
        <w:tabs>
          <w:tab w:val="clear" w:pos="360"/>
          <w:tab w:val="num" w:pos="709"/>
        </w:tabs>
        <w:spacing w:line="276" w:lineRule="auto"/>
        <w:ind w:left="709" w:hanging="425"/>
        <w:jc w:val="both"/>
        <w:rPr>
          <w:rFonts w:cs="Arial"/>
          <w:szCs w:val="22"/>
        </w:rPr>
      </w:pPr>
      <w:r w:rsidRPr="00201E43">
        <w:rPr>
          <w:rFonts w:cs="Arial"/>
          <w:szCs w:val="22"/>
        </w:rPr>
        <w:t>nachteilige Verminderung</w:t>
      </w:r>
      <w:r w:rsidR="00436B22" w:rsidRPr="00201E43">
        <w:rPr>
          <w:rFonts w:cs="Arial"/>
          <w:szCs w:val="22"/>
        </w:rPr>
        <w:t>en</w:t>
      </w:r>
      <w:r w:rsidRPr="00201E43">
        <w:rPr>
          <w:rFonts w:cs="Arial"/>
          <w:szCs w:val="22"/>
        </w:rPr>
        <w:t xml:space="preserve"> der schützenden Überdeckung (Boden- und Deckschicht).</w:t>
      </w:r>
      <w:r w:rsidRPr="00201E43">
        <w:rPr>
          <w:rFonts w:cs="Arial"/>
          <w:color w:val="FF0000"/>
          <w:szCs w:val="22"/>
        </w:rPr>
        <w:t xml:space="preserve"> </w:t>
      </w:r>
      <w:r w:rsidR="00201F1D" w:rsidRPr="00201E43">
        <w:rPr>
          <w:rFonts w:cs="Arial"/>
          <w:color w:val="FF0000"/>
          <w:szCs w:val="22"/>
        </w:rPr>
        <w:t>(</w:t>
      </w:r>
      <w:r w:rsidRPr="00201E43">
        <w:rPr>
          <w:rFonts w:cs="Arial"/>
          <w:color w:val="FF0000"/>
          <w:szCs w:val="22"/>
        </w:rPr>
        <w:t xml:space="preserve">Wortlaut gemäss GSchV, Anhang 4, Ziff. 221 nach Bedarf ergänzen falls S3 eingezont </w:t>
      </w:r>
      <w:r w:rsidR="00DC6B93" w:rsidRPr="00201E43">
        <w:rPr>
          <w:rFonts w:cs="Arial"/>
          <w:color w:val="FF0000"/>
          <w:szCs w:val="22"/>
        </w:rPr>
        <w:t xml:space="preserve">ist </w:t>
      </w:r>
      <w:r w:rsidRPr="00201E43">
        <w:rPr>
          <w:rFonts w:cs="Arial"/>
          <w:color w:val="FF0000"/>
          <w:szCs w:val="22"/>
        </w:rPr>
        <w:t xml:space="preserve">oder </w:t>
      </w:r>
      <w:r w:rsidR="00DC6B93" w:rsidRPr="00201E43">
        <w:rPr>
          <w:rFonts w:cs="Arial"/>
          <w:color w:val="FF0000"/>
          <w:szCs w:val="22"/>
        </w:rPr>
        <w:t xml:space="preserve">eine </w:t>
      </w:r>
      <w:r w:rsidRPr="00201E43">
        <w:rPr>
          <w:rFonts w:cs="Arial"/>
          <w:color w:val="FF0000"/>
          <w:szCs w:val="22"/>
        </w:rPr>
        <w:t>Einzonung möglich ist)</w:t>
      </w:r>
      <w:r w:rsidR="002D3BEF" w:rsidRPr="00201E43">
        <w:rPr>
          <w:color w:val="FF0000"/>
          <w:szCs w:val="22"/>
        </w:rPr>
        <w:t xml:space="preserve">. </w:t>
      </w:r>
    </w:p>
    <w:p w14:paraId="0F667627" w14:textId="3CB7639C" w:rsidR="00364307" w:rsidRPr="00201E43" w:rsidRDefault="00586E41" w:rsidP="004F6767">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color w:val="FF0000"/>
          <w:szCs w:val="22"/>
        </w:rPr>
        <w:t>Falls l</w:t>
      </w:r>
      <w:r w:rsidR="00F243E6" w:rsidRPr="00201E43">
        <w:rPr>
          <w:rFonts w:cs="Arial"/>
          <w:b w:val="0"/>
          <w:color w:val="FF0000"/>
          <w:szCs w:val="22"/>
        </w:rPr>
        <w:t xml:space="preserve">andwirtschaftliche Siedlung im Grenzbereich der Schutzzone vorhanden: </w:t>
      </w:r>
      <w:r w:rsidR="00FF7ACA" w:rsidRPr="00201E43">
        <w:rPr>
          <w:rFonts w:cs="Arial"/>
          <w:b w:val="0"/>
          <w:szCs w:val="22"/>
        </w:rPr>
        <w:t>L</w:t>
      </w:r>
      <w:r w:rsidR="00F243E6" w:rsidRPr="00201E43">
        <w:rPr>
          <w:rFonts w:cs="Arial"/>
          <w:b w:val="0"/>
          <w:szCs w:val="22"/>
        </w:rPr>
        <w:t>andwirtschaftliche Siedlungen oder deren Erweiterung</w:t>
      </w:r>
      <w:r w:rsidR="00755395" w:rsidRPr="00201E43">
        <w:rPr>
          <w:rFonts w:cs="Arial"/>
          <w:b w:val="0"/>
          <w:szCs w:val="22"/>
        </w:rPr>
        <w:t>en</w:t>
      </w:r>
      <w:r w:rsidR="00F243E6" w:rsidRPr="00201E43">
        <w:rPr>
          <w:rFonts w:cs="Arial"/>
          <w:b w:val="0"/>
          <w:szCs w:val="22"/>
        </w:rPr>
        <w:t xml:space="preserve"> </w:t>
      </w:r>
      <w:r w:rsidR="00755395" w:rsidRPr="00201E43">
        <w:rPr>
          <w:rFonts w:cs="Arial"/>
          <w:b w:val="0"/>
          <w:szCs w:val="22"/>
        </w:rPr>
        <w:t xml:space="preserve">sind </w:t>
      </w:r>
      <w:r w:rsidR="00F243E6" w:rsidRPr="00201E43">
        <w:rPr>
          <w:rFonts w:cs="Arial"/>
          <w:b w:val="0"/>
          <w:szCs w:val="22"/>
        </w:rPr>
        <w:t xml:space="preserve">ausserhalb der </w:t>
      </w:r>
      <w:r w:rsidR="002D3BEF" w:rsidRPr="00201E43">
        <w:rPr>
          <w:rFonts w:cs="Arial"/>
          <w:b w:val="0"/>
          <w:szCs w:val="22"/>
        </w:rPr>
        <w:t>S</w:t>
      </w:r>
      <w:r w:rsidR="00F243E6" w:rsidRPr="00201E43">
        <w:rPr>
          <w:rFonts w:cs="Arial"/>
          <w:b w:val="0"/>
          <w:szCs w:val="22"/>
        </w:rPr>
        <w:t>chutzzone zu realisieren.</w:t>
      </w:r>
    </w:p>
    <w:p w14:paraId="68CF807F" w14:textId="77777777" w:rsidR="00425DB0" w:rsidRPr="00201E43" w:rsidRDefault="00425DB0" w:rsidP="00323206">
      <w:pPr>
        <w:pStyle w:val="Aufzhlung"/>
        <w:numPr>
          <w:ilvl w:val="0"/>
          <w:numId w:val="0"/>
        </w:numPr>
        <w:spacing w:line="276" w:lineRule="auto"/>
        <w:ind w:left="284" w:hanging="284"/>
        <w:jc w:val="both"/>
        <w:rPr>
          <w:rFonts w:cs="Arial"/>
          <w:color w:val="FF0000"/>
          <w:szCs w:val="22"/>
        </w:rPr>
      </w:pPr>
      <w:r w:rsidRPr="00201E43">
        <w:rPr>
          <w:rFonts w:cs="Arial"/>
          <w:color w:val="FF0000"/>
          <w:szCs w:val="22"/>
        </w:rPr>
        <w:t>Falls bestehende Landwirtschaftsbauten</w:t>
      </w:r>
      <w:r w:rsidR="00B1190E" w:rsidRPr="00201E43">
        <w:rPr>
          <w:rFonts w:cs="Arial"/>
          <w:color w:val="FF0000"/>
          <w:szCs w:val="22"/>
        </w:rPr>
        <w:t xml:space="preserve"> vorhanden</w:t>
      </w:r>
      <w:r w:rsidRPr="00201E43">
        <w:rPr>
          <w:rFonts w:cs="Arial"/>
          <w:color w:val="FF0000"/>
          <w:szCs w:val="22"/>
        </w:rPr>
        <w:t>:</w:t>
      </w:r>
    </w:p>
    <w:p w14:paraId="7B81692A" w14:textId="6BDF1228" w:rsidR="00425DB0" w:rsidRPr="00201E43" w:rsidRDefault="00425DB0" w:rsidP="00323206">
      <w:pPr>
        <w:numPr>
          <w:ilvl w:val="0"/>
          <w:numId w:val="9"/>
        </w:numPr>
        <w:tabs>
          <w:tab w:val="clear" w:pos="567"/>
          <w:tab w:val="num" w:pos="284"/>
        </w:tabs>
        <w:spacing w:before="120" w:after="120" w:line="276" w:lineRule="auto"/>
        <w:ind w:left="0" w:firstLine="0"/>
        <w:jc w:val="both"/>
        <w:rPr>
          <w:rFonts w:cs="Arial"/>
        </w:rPr>
      </w:pPr>
      <w:r w:rsidRPr="00201E43">
        <w:rPr>
          <w:rFonts w:cs="Arial"/>
        </w:rPr>
        <w:t xml:space="preserve">Der Umschlag von flüssigem Hofdünger innerhalb der Schutzzone muss auf einem dichten, befestigten und in die </w:t>
      </w:r>
      <w:r w:rsidR="002338FC" w:rsidRPr="00201E43">
        <w:rPr>
          <w:rFonts w:cs="Arial"/>
        </w:rPr>
        <w:t xml:space="preserve">Güllegrube </w:t>
      </w:r>
      <w:r w:rsidRPr="00201E43">
        <w:rPr>
          <w:rFonts w:cs="Arial"/>
        </w:rPr>
        <w:t>entwässerten Platz erfolgen.</w:t>
      </w:r>
    </w:p>
    <w:p w14:paraId="2EAC7914" w14:textId="77777777" w:rsidR="00425DB0" w:rsidRPr="00201E43" w:rsidRDefault="00425DB0" w:rsidP="00323206">
      <w:pPr>
        <w:numPr>
          <w:ilvl w:val="0"/>
          <w:numId w:val="9"/>
        </w:numPr>
        <w:tabs>
          <w:tab w:val="clear" w:pos="567"/>
          <w:tab w:val="num" w:pos="0"/>
          <w:tab w:val="left" w:pos="284"/>
          <w:tab w:val="num" w:pos="709"/>
        </w:tabs>
        <w:spacing w:before="120" w:after="120" w:line="276" w:lineRule="auto"/>
        <w:ind w:left="0" w:firstLine="0"/>
        <w:jc w:val="both"/>
        <w:rPr>
          <w:rFonts w:cs="Arial"/>
        </w:rPr>
      </w:pPr>
      <w:r w:rsidRPr="00201E43">
        <w:rPr>
          <w:rFonts w:cs="Arial"/>
        </w:rPr>
        <w:t>Teilbefestigte und unbefestigte Laufhöfe sind nicht zugelassen.</w:t>
      </w:r>
    </w:p>
    <w:p w14:paraId="09F148B2" w14:textId="2F195DB4" w:rsidR="00425DB0" w:rsidRPr="00201E43" w:rsidRDefault="00425DB0" w:rsidP="00741909">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rPr>
        <w:t xml:space="preserve">Beim Bau und Unterhalt von landwirtschaftlichen Bauten und Anlagen ist das Modul "Baulicher Umweltschutz in der Landwirtschaft" </w:t>
      </w:r>
      <w:r w:rsidR="000175C4" w:rsidRPr="00201E43">
        <w:rPr>
          <w:rFonts w:cs="Arial"/>
          <w:b w:val="0"/>
        </w:rPr>
        <w:t xml:space="preserve">(BAFU, BLW; 2011) </w:t>
      </w:r>
      <w:r w:rsidRPr="00201E43">
        <w:rPr>
          <w:rFonts w:cs="Arial"/>
          <w:b w:val="0"/>
        </w:rPr>
        <w:t>zu beachten. In die Güllegrube entwässerte Mistplatten und Laufhöfe sowie Güllegruben, erdverlegte Gülleleitungen und Grünfuttersi</w:t>
      </w:r>
      <w:r w:rsidR="00515972" w:rsidRPr="00201E43">
        <w:rPr>
          <w:rFonts w:cs="Arial"/>
          <w:b w:val="0"/>
        </w:rPr>
        <w:t>los</w:t>
      </w:r>
      <w:r w:rsidR="003C2383" w:rsidRPr="00201E43">
        <w:rPr>
          <w:rFonts w:cs="Arial"/>
          <w:b w:val="0"/>
        </w:rPr>
        <w:t xml:space="preserve"> </w:t>
      </w:r>
      <w:r w:rsidR="00515972" w:rsidRPr="00201E43">
        <w:rPr>
          <w:rFonts w:cs="Arial"/>
          <w:b w:val="0"/>
        </w:rPr>
        <w:t>müssen dicht ausgeführt und mit einer Leckerkennung ausgestattet sein</w:t>
      </w:r>
      <w:r w:rsidRPr="00201E43">
        <w:rPr>
          <w:rFonts w:cs="Arial"/>
          <w:b w:val="0"/>
        </w:rPr>
        <w:t>. Güllegruben und Mistplatten</w:t>
      </w:r>
      <w:r w:rsidR="003C2383" w:rsidRPr="00201E43">
        <w:rPr>
          <w:rFonts w:cs="Arial"/>
          <w:b w:val="0"/>
        </w:rPr>
        <w:t xml:space="preserve"> (inkl. Anschlüsse, Zu- und Wegleitungen) </w:t>
      </w:r>
      <w:r w:rsidRPr="00201E43">
        <w:rPr>
          <w:rFonts w:cs="Arial"/>
          <w:b w:val="0"/>
        </w:rPr>
        <w:t>sind jährlich visuell zu kontrollieren und mindestens alle fünf Jahre zu entleeren und auf ihren baulichen Zustand zu überprüfen. Erdverlegte Gülleleitungen sind mindestens alle fünf Jahre einer Dichtheitskontrolle</w:t>
      </w:r>
      <w:r w:rsidR="00515972" w:rsidRPr="00201E43">
        <w:rPr>
          <w:rFonts w:cs="Arial"/>
          <w:b w:val="0"/>
        </w:rPr>
        <w:t xml:space="preserve"> </w:t>
      </w:r>
      <w:r w:rsidRPr="00201E43">
        <w:rPr>
          <w:rFonts w:cs="Arial"/>
          <w:b w:val="0"/>
        </w:rPr>
        <w:t>zu unterziehen. Allfällige Schäden sind umgehend zu sanieren.</w:t>
      </w:r>
      <w:r w:rsidR="00741909" w:rsidRPr="00201E43">
        <w:rPr>
          <w:rFonts w:cs="Arial"/>
          <w:b w:val="0"/>
        </w:rPr>
        <w:t xml:space="preserve"> </w:t>
      </w:r>
      <w:r w:rsidR="00741909" w:rsidRPr="00201E43">
        <w:rPr>
          <w:rFonts w:cs="Arial"/>
          <w:b w:val="0"/>
          <w:szCs w:val="22"/>
        </w:rPr>
        <w:t xml:space="preserve">Die Ergebnisse der Dichtheitsprüfungen sind der Wasserversorgung und der Gemeindebehörde mitzuteilen. Die Gemeinde überprüft die </w:t>
      </w:r>
      <w:r w:rsidR="008C1D9C" w:rsidRPr="00201E43">
        <w:rPr>
          <w:rFonts w:cs="Arial"/>
          <w:b w:val="0"/>
          <w:szCs w:val="22"/>
        </w:rPr>
        <w:t>Umsetzung</w:t>
      </w:r>
      <w:r w:rsidR="009662CC" w:rsidRPr="00201E43">
        <w:rPr>
          <w:rFonts w:cs="Arial"/>
          <w:b w:val="0"/>
          <w:szCs w:val="22"/>
        </w:rPr>
        <w:t xml:space="preserve"> </w:t>
      </w:r>
      <w:r w:rsidR="00741909" w:rsidRPr="00201E43">
        <w:rPr>
          <w:rFonts w:cs="Arial"/>
          <w:b w:val="0"/>
          <w:szCs w:val="22"/>
        </w:rPr>
        <w:t>der regelmässigen Dichtheitskontrollen.</w:t>
      </w:r>
    </w:p>
    <w:p w14:paraId="087E7902" w14:textId="77777777" w:rsidR="00425DB0" w:rsidRPr="00201E43" w:rsidRDefault="00425DB0" w:rsidP="00323206">
      <w:pPr>
        <w:pStyle w:val="Aufzhlung"/>
        <w:numPr>
          <w:ilvl w:val="0"/>
          <w:numId w:val="0"/>
        </w:numPr>
        <w:spacing w:line="276" w:lineRule="auto"/>
        <w:ind w:left="284" w:hanging="284"/>
        <w:jc w:val="both"/>
        <w:rPr>
          <w:rFonts w:cs="Arial"/>
          <w:color w:val="FF0000"/>
          <w:szCs w:val="22"/>
        </w:rPr>
      </w:pPr>
      <w:r w:rsidRPr="00201E43">
        <w:rPr>
          <w:rFonts w:cs="Arial"/>
          <w:color w:val="FF0000"/>
          <w:szCs w:val="22"/>
        </w:rPr>
        <w:t>Falls bestehenden Bauten und Anlagen vorhanden:</w:t>
      </w:r>
    </w:p>
    <w:p w14:paraId="76F4F8DF" w14:textId="77777777" w:rsidR="00425DB0" w:rsidRPr="00201E43" w:rsidRDefault="00425DB0"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noProof/>
          <w:szCs w:val="22"/>
        </w:rPr>
        <w:drawing>
          <wp:anchor distT="0" distB="0" distL="114300" distR="114300" simplePos="0" relativeHeight="251658240" behindDoc="1" locked="0" layoutInCell="1" allowOverlap="1" wp14:anchorId="0C06516A" wp14:editId="3CD31CBC">
            <wp:simplePos x="0" y="0"/>
            <wp:positionH relativeFrom="margin">
              <wp:posOffset>5282565</wp:posOffset>
            </wp:positionH>
            <wp:positionV relativeFrom="paragraph">
              <wp:posOffset>354574</wp:posOffset>
            </wp:positionV>
            <wp:extent cx="461010" cy="647700"/>
            <wp:effectExtent l="0" t="0" r="0" b="0"/>
            <wp:wrapTight wrapText="bothSides">
              <wp:wrapPolygon edited="0">
                <wp:start x="0" y="0"/>
                <wp:lineTo x="0" y="20965"/>
                <wp:lineTo x="20529" y="20965"/>
                <wp:lineTo x="20529" y="0"/>
                <wp:lineTo x="0" y="0"/>
              </wp:wrapPolygon>
            </wp:wrapTight>
            <wp:docPr id="3" name="Grafik 3" descr="C:\Users\DReist\AppData\Local\Microsoft\Windows\INetCache\Content.Word\CH-Hinweissignal-Wasserschutzgeb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ist\AppData\Local\Microsoft\Windows\INetCache\Content.Word\CH-Hinweissignal-Wasserschutzgebie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E43">
        <w:rPr>
          <w:rFonts w:cs="Arial"/>
          <w:b w:val="0"/>
          <w:szCs w:val="22"/>
        </w:rPr>
        <w:t xml:space="preserve">Für Sanierungen bestehender Bauten und Anlagen gelten die Anforderungen an Neubauten und -anlagen. </w:t>
      </w:r>
    </w:p>
    <w:p w14:paraId="2EFC773A" w14:textId="187EA12D" w:rsidR="00425DB0" w:rsidRPr="00201E43" w:rsidRDefault="00425DB0"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szCs w:val="22"/>
        </w:rPr>
        <w:t xml:space="preserve">Der in der Schutzzone bestehende Abschnitt der Strasse </w:t>
      </w:r>
      <w:r w:rsidRPr="00201E43">
        <w:rPr>
          <w:rFonts w:cs="Arial"/>
          <w:b w:val="0"/>
          <w:szCs w:val="22"/>
        </w:rPr>
        <w:fldChar w:fldCharType="begin">
          <w:ffData>
            <w:name w:val=""/>
            <w:enabled/>
            <w:calcOnExit w:val="0"/>
            <w:textInput>
              <w:default w:val="Text eingeben"/>
            </w:textInput>
          </w:ffData>
        </w:fldChar>
      </w:r>
      <w:r w:rsidRPr="00201E43">
        <w:rPr>
          <w:rFonts w:cs="Arial"/>
          <w:b w:val="0"/>
          <w:szCs w:val="22"/>
        </w:rPr>
        <w:instrText xml:space="preserve"> FORMTEXT </w:instrText>
      </w:r>
      <w:r w:rsidRPr="00201E43">
        <w:rPr>
          <w:rFonts w:cs="Arial"/>
          <w:b w:val="0"/>
          <w:szCs w:val="22"/>
        </w:rPr>
      </w:r>
      <w:r w:rsidRPr="00201E43">
        <w:rPr>
          <w:rFonts w:cs="Arial"/>
          <w:b w:val="0"/>
          <w:szCs w:val="22"/>
        </w:rPr>
        <w:fldChar w:fldCharType="separate"/>
      </w:r>
      <w:r w:rsidRPr="00201E43">
        <w:rPr>
          <w:rFonts w:cs="Arial"/>
          <w:b w:val="0"/>
          <w:noProof/>
          <w:szCs w:val="22"/>
        </w:rPr>
        <w:t>Text eingeben</w:t>
      </w:r>
      <w:r w:rsidRPr="00201E43">
        <w:rPr>
          <w:rFonts w:cs="Arial"/>
          <w:b w:val="0"/>
          <w:szCs w:val="22"/>
        </w:rPr>
        <w:fldChar w:fldCharType="end"/>
      </w:r>
      <w:r w:rsidRPr="00201E43">
        <w:rPr>
          <w:rFonts w:cs="Arial"/>
          <w:b w:val="0"/>
          <w:szCs w:val="22"/>
        </w:rPr>
        <w:t xml:space="preserve"> </w:t>
      </w:r>
      <w:r w:rsidR="005F03C7" w:rsidRPr="00201E43">
        <w:rPr>
          <w:rFonts w:cs="Arial"/>
          <w:b w:val="0"/>
          <w:szCs w:val="22"/>
        </w:rPr>
        <w:t xml:space="preserve">ist </w:t>
      </w:r>
      <w:r w:rsidRPr="00201E43">
        <w:rPr>
          <w:rFonts w:cs="Arial"/>
          <w:b w:val="0"/>
          <w:szCs w:val="22"/>
        </w:rPr>
        <w:t>an der Grenze zur Schutzzone in beide</w:t>
      </w:r>
      <w:r w:rsidR="009E6C09" w:rsidRPr="00201E43">
        <w:rPr>
          <w:rFonts w:cs="Arial"/>
          <w:b w:val="0"/>
          <w:szCs w:val="22"/>
        </w:rPr>
        <w:t>n</w:t>
      </w:r>
      <w:r w:rsidRPr="00201E43">
        <w:rPr>
          <w:rFonts w:cs="Arial"/>
          <w:b w:val="0"/>
          <w:szCs w:val="22"/>
        </w:rPr>
        <w:t xml:space="preserve"> Fahrtrichtungen mit der Hinweistafel "Wasserschutzgebiet" zu kennzeichnen. </w:t>
      </w:r>
    </w:p>
    <w:p w14:paraId="015B2975" w14:textId="41AE9CA4" w:rsidR="007A7A3E" w:rsidRPr="00201E43" w:rsidRDefault="0009582D" w:rsidP="008A59B5">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color w:val="FF0000"/>
          <w:szCs w:val="22"/>
        </w:rPr>
        <w:t xml:space="preserve">Falls Entwässerung über Schulter zugelassen werden kann: </w:t>
      </w:r>
      <w:r w:rsidR="007A7A3E" w:rsidRPr="00201E43">
        <w:rPr>
          <w:rFonts w:cs="Arial"/>
          <w:b w:val="0"/>
          <w:szCs w:val="22"/>
        </w:rPr>
        <w:t xml:space="preserve">Strassen und Flurwege sind über die Schulter und über eine bewachsene Bodenschicht zu entwässern. </w:t>
      </w:r>
      <w:r w:rsidR="007A7A3E" w:rsidRPr="00201E43">
        <w:rPr>
          <w:b w:val="0"/>
          <w:szCs w:val="22"/>
        </w:rPr>
        <w:t>Entwässerungsgräben, Sickerpackungen oder Sickerleitungen</w:t>
      </w:r>
      <w:r w:rsidR="007A7A3E" w:rsidRPr="00201E43" w:rsidDel="00CF1983">
        <w:rPr>
          <w:b w:val="0"/>
          <w:szCs w:val="22"/>
        </w:rPr>
        <w:t xml:space="preserve"> </w:t>
      </w:r>
      <w:r w:rsidR="007A7A3E" w:rsidRPr="00201E43">
        <w:rPr>
          <w:b w:val="0"/>
          <w:szCs w:val="22"/>
        </w:rPr>
        <w:t>sind nicht zugelassen</w:t>
      </w:r>
      <w:r w:rsidR="007A7A3E" w:rsidRPr="00201E43">
        <w:rPr>
          <w:rFonts w:cs="Arial"/>
          <w:b w:val="0"/>
          <w:szCs w:val="22"/>
        </w:rPr>
        <w:t xml:space="preserve">. Erneuerungs- oder Sanierungsmassnahmen, die das Abwasser in Richtung der Fassungsbereiche leiten (Querabschläge, Leitungen), sind nicht zugelassen. </w:t>
      </w:r>
    </w:p>
    <w:p w14:paraId="2676BB6C" w14:textId="5134226C" w:rsidR="00425DB0" w:rsidRPr="00201E43" w:rsidRDefault="00BF7FA9"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color w:val="FF0000"/>
          <w:szCs w:val="22"/>
        </w:rPr>
        <w:t>Sanierungsbedarf gemäss Gefahrenkataster</w:t>
      </w:r>
      <w:r w:rsidR="007A7A3E" w:rsidRPr="00201E43">
        <w:rPr>
          <w:rFonts w:cs="Arial"/>
          <w:b w:val="0"/>
          <w:color w:val="FF0000"/>
          <w:szCs w:val="22"/>
        </w:rPr>
        <w:t>, Massnahme konkret aufführen</w:t>
      </w:r>
      <w:r w:rsidR="00781370" w:rsidRPr="00201E43">
        <w:rPr>
          <w:rFonts w:cs="Arial"/>
          <w:b w:val="0"/>
          <w:color w:val="FF0000"/>
          <w:szCs w:val="22"/>
        </w:rPr>
        <w:t>:</w:t>
      </w:r>
      <w:r w:rsidRPr="00201E43">
        <w:rPr>
          <w:rFonts w:cs="Arial"/>
          <w:b w:val="0"/>
          <w:color w:val="FF0000"/>
          <w:szCs w:val="22"/>
        </w:rPr>
        <w:t xml:space="preserve"> </w:t>
      </w:r>
      <w:r w:rsidR="00425DB0" w:rsidRPr="00201E43">
        <w:rPr>
          <w:rFonts w:cs="Arial"/>
          <w:b w:val="0"/>
          <w:szCs w:val="22"/>
        </w:rPr>
        <w:t xml:space="preserve">Der in der Schutzzone bestehende Abschnitt der Strasse </w:t>
      </w:r>
      <w:r w:rsidR="00425DB0" w:rsidRPr="00201E43">
        <w:rPr>
          <w:rFonts w:cs="Arial"/>
          <w:b w:val="0"/>
          <w:szCs w:val="22"/>
        </w:rPr>
        <w:fldChar w:fldCharType="begin">
          <w:ffData>
            <w:name w:val=""/>
            <w:enabled/>
            <w:calcOnExit w:val="0"/>
            <w:textInput>
              <w:default w:val="Text eingeben"/>
            </w:textInput>
          </w:ffData>
        </w:fldChar>
      </w:r>
      <w:r w:rsidR="00425DB0" w:rsidRPr="00201E43">
        <w:rPr>
          <w:rFonts w:cs="Arial"/>
          <w:b w:val="0"/>
          <w:szCs w:val="22"/>
        </w:rPr>
        <w:instrText xml:space="preserve"> FORMTEXT </w:instrText>
      </w:r>
      <w:r w:rsidR="00425DB0" w:rsidRPr="00201E43">
        <w:rPr>
          <w:rFonts w:cs="Arial"/>
          <w:b w:val="0"/>
          <w:szCs w:val="22"/>
        </w:rPr>
      </w:r>
      <w:r w:rsidR="00425DB0" w:rsidRPr="00201E43">
        <w:rPr>
          <w:rFonts w:cs="Arial"/>
          <w:b w:val="0"/>
          <w:szCs w:val="22"/>
        </w:rPr>
        <w:fldChar w:fldCharType="separate"/>
      </w:r>
      <w:r w:rsidR="00425DB0" w:rsidRPr="00201E43">
        <w:rPr>
          <w:rFonts w:cs="Arial"/>
          <w:b w:val="0"/>
          <w:noProof/>
          <w:szCs w:val="22"/>
        </w:rPr>
        <w:t>Text eingeben</w:t>
      </w:r>
      <w:r w:rsidR="00425DB0" w:rsidRPr="00201E43">
        <w:rPr>
          <w:rFonts w:cs="Arial"/>
          <w:b w:val="0"/>
          <w:szCs w:val="22"/>
        </w:rPr>
        <w:fldChar w:fldCharType="end"/>
      </w:r>
      <w:r w:rsidR="00425DB0" w:rsidRPr="00201E43">
        <w:rPr>
          <w:rFonts w:cs="Arial"/>
          <w:b w:val="0"/>
          <w:szCs w:val="22"/>
        </w:rPr>
        <w:t xml:space="preserve"> ist bis spätestens fünf Jahre nach Inkrafttreten der Schutzzonenbestimmungen durch den Anlageeigentümer mit baulichen Massnahmen so anzupassen, dass durch den Betrieb und die Entwässerung der Strasse eine direkt</w:t>
      </w:r>
      <w:r w:rsidR="009E6C09" w:rsidRPr="00201E43">
        <w:rPr>
          <w:rFonts w:cs="Arial"/>
          <w:b w:val="0"/>
          <w:szCs w:val="22"/>
        </w:rPr>
        <w:t>e</w:t>
      </w:r>
      <w:r w:rsidR="00425DB0" w:rsidRPr="00201E43">
        <w:rPr>
          <w:rFonts w:cs="Arial"/>
          <w:b w:val="0"/>
          <w:szCs w:val="22"/>
        </w:rPr>
        <w:t xml:space="preserve"> Gefährdung der Fassung ausgeschlossen werden kann. </w:t>
      </w:r>
    </w:p>
    <w:p w14:paraId="3400DF6C" w14:textId="77777777" w:rsidR="009360C5" w:rsidRPr="00201E43" w:rsidRDefault="009360C5"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bCs/>
          <w:color w:val="FF0000"/>
        </w:rPr>
        <w:t xml:space="preserve">Falls </w:t>
      </w:r>
      <w:r w:rsidR="00FC1029" w:rsidRPr="00201E43">
        <w:rPr>
          <w:rFonts w:cs="Arial"/>
          <w:b w:val="0"/>
          <w:bCs/>
          <w:color w:val="FF0000"/>
        </w:rPr>
        <w:t>Kanalisationsanlagen vorhanden</w:t>
      </w:r>
      <w:r w:rsidRPr="00201E43">
        <w:rPr>
          <w:rFonts w:cs="Arial"/>
          <w:b w:val="0"/>
          <w:bCs/>
          <w:color w:val="FF0000"/>
        </w:rPr>
        <w:t xml:space="preserve">: </w:t>
      </w:r>
      <w:r w:rsidR="000676EF" w:rsidRPr="00201E43">
        <w:rPr>
          <w:rFonts w:cs="Arial"/>
          <w:b w:val="0"/>
          <w:bCs/>
        </w:rPr>
        <w:t xml:space="preserve">Kanalisationsanlagen sind durch den Anlageeigentümer mittels visuellen Kontrollen mindestens alle fünf Jahre zu inspizieren. Nicht sichtbare </w:t>
      </w:r>
      <w:r w:rsidR="000676EF" w:rsidRPr="00201E43">
        <w:rPr>
          <w:rFonts w:cs="Arial"/>
          <w:b w:val="0"/>
          <w:bCs/>
        </w:rPr>
        <w:lastRenderedPageBreak/>
        <w:t xml:space="preserve">Leitungen sind alle fünf Jahre auf ihre Dichtheit zu prüfen. </w:t>
      </w:r>
      <w:r w:rsidRPr="00201E43">
        <w:rPr>
          <w:rFonts w:cs="Arial"/>
          <w:b w:val="0"/>
          <w:szCs w:val="22"/>
        </w:rPr>
        <w:t>Die Dichtheitsprüfung hat gemäss der SIA-Norm 190 sowie der VSA-Richtlinie "Dichtheitsprüfungen an Abwasseranlagen" zu erfolgen. Für fugenlose oder spiegelgeschweisste Leitungen genügt für die wiederkehrende Kontrolle eine Kanalfernsehaufnahme. Allfällige Schäden sind umgehend zu sanieren.</w:t>
      </w:r>
      <w:r w:rsidR="000676EF" w:rsidRPr="00201E43">
        <w:rPr>
          <w:rFonts w:cs="Arial"/>
          <w:b w:val="0"/>
          <w:szCs w:val="22"/>
        </w:rPr>
        <w:t xml:space="preserve"> </w:t>
      </w:r>
      <w:r w:rsidRPr="00201E43">
        <w:rPr>
          <w:rFonts w:cs="Arial"/>
          <w:b w:val="0"/>
          <w:szCs w:val="22"/>
        </w:rPr>
        <w:t>Die Ergebnisse der Dichtheitsprüfungen sind der Wasserversorgung und der Gemeindebehörde mitzuteilen. Die Gemeinde überprüft die</w:t>
      </w:r>
      <w:r w:rsidR="008C1D9C" w:rsidRPr="00201E43">
        <w:rPr>
          <w:rFonts w:cs="Arial"/>
          <w:b w:val="0"/>
          <w:szCs w:val="22"/>
        </w:rPr>
        <w:t xml:space="preserve"> Umsetzung</w:t>
      </w:r>
      <w:r w:rsidRPr="00201E43">
        <w:rPr>
          <w:rFonts w:cs="Arial"/>
          <w:b w:val="0"/>
          <w:szCs w:val="22"/>
        </w:rPr>
        <w:t xml:space="preserve"> der regelmässigen Dichtheitskontrollen.</w:t>
      </w:r>
    </w:p>
    <w:p w14:paraId="20880D20" w14:textId="26A948AC" w:rsidR="00A42851" w:rsidRPr="00201E43" w:rsidRDefault="005212AB" w:rsidP="007A7A3E">
      <w:pPr>
        <w:pStyle w:val="AufzhlungSZ"/>
        <w:spacing w:before="120" w:after="120" w:line="276" w:lineRule="auto"/>
        <w:jc w:val="both"/>
        <w:rPr>
          <w:rFonts w:cs="Arial"/>
          <w:b w:val="0"/>
          <w:color w:val="FF0000"/>
          <w:szCs w:val="22"/>
        </w:rPr>
      </w:pPr>
      <w:r w:rsidRPr="00201E43">
        <w:rPr>
          <w:rFonts w:cs="Arial"/>
          <w:b w:val="0"/>
          <w:color w:val="FF0000"/>
          <w:szCs w:val="22"/>
        </w:rPr>
        <w:t xml:space="preserve">Falls vorhanden: </w:t>
      </w:r>
      <w:r w:rsidR="00A42851" w:rsidRPr="00201E43">
        <w:rPr>
          <w:rFonts w:cs="Arial"/>
          <w:b w:val="0"/>
          <w:color w:val="FF0000"/>
          <w:szCs w:val="22"/>
        </w:rPr>
        <w:t>Konkrete Sanierungsmassnahmen von Schmutz</w:t>
      </w:r>
      <w:r w:rsidR="003C2383" w:rsidRPr="00201E43">
        <w:rPr>
          <w:rFonts w:cs="Arial"/>
          <w:b w:val="0"/>
          <w:color w:val="FF0000"/>
          <w:szCs w:val="22"/>
        </w:rPr>
        <w:t xml:space="preserve">-, </w:t>
      </w:r>
      <w:r w:rsidR="00FC1029" w:rsidRPr="00201E43">
        <w:rPr>
          <w:rFonts w:cs="Arial"/>
          <w:b w:val="0"/>
          <w:color w:val="FF0000"/>
          <w:szCs w:val="22"/>
        </w:rPr>
        <w:t>Misch</w:t>
      </w:r>
      <w:r w:rsidR="007A7A3E" w:rsidRPr="00201E43">
        <w:rPr>
          <w:rFonts w:cs="Arial"/>
          <w:b w:val="0"/>
          <w:color w:val="FF0000"/>
          <w:szCs w:val="22"/>
        </w:rPr>
        <w:t>-</w:t>
      </w:r>
      <w:r w:rsidR="00FC1029" w:rsidRPr="00201E43">
        <w:rPr>
          <w:rFonts w:cs="Arial"/>
          <w:b w:val="0"/>
          <w:color w:val="FF0000"/>
          <w:szCs w:val="22"/>
        </w:rPr>
        <w:t xml:space="preserve"> oder Regenab</w:t>
      </w:r>
      <w:r w:rsidR="00A42851" w:rsidRPr="00201E43">
        <w:rPr>
          <w:rFonts w:cs="Arial"/>
          <w:b w:val="0"/>
          <w:color w:val="FF0000"/>
          <w:szCs w:val="22"/>
        </w:rPr>
        <w:t xml:space="preserve">wasserleitungen gemäss </w:t>
      </w:r>
      <w:r w:rsidRPr="00201E43">
        <w:rPr>
          <w:rFonts w:cs="Arial"/>
          <w:b w:val="0"/>
          <w:color w:val="FF0000"/>
          <w:szCs w:val="22"/>
        </w:rPr>
        <w:t xml:space="preserve">Abklärungen </w:t>
      </w:r>
      <w:r w:rsidR="00781370" w:rsidRPr="00201E43">
        <w:rPr>
          <w:rFonts w:cs="Arial"/>
          <w:b w:val="0"/>
          <w:color w:val="FF0000"/>
          <w:szCs w:val="22"/>
        </w:rPr>
        <w:t>–</w:t>
      </w:r>
      <w:r w:rsidRPr="00201E43">
        <w:rPr>
          <w:rFonts w:cs="Arial"/>
          <w:b w:val="0"/>
          <w:color w:val="FF0000"/>
          <w:szCs w:val="22"/>
        </w:rPr>
        <w:t xml:space="preserve"> </w:t>
      </w:r>
      <w:r w:rsidR="00A42851" w:rsidRPr="00201E43">
        <w:rPr>
          <w:rFonts w:cs="Arial"/>
          <w:b w:val="0"/>
          <w:color w:val="FF0000"/>
          <w:szCs w:val="22"/>
        </w:rPr>
        <w:t>Gefahrenkatas</w:t>
      </w:r>
      <w:r w:rsidRPr="00201E43">
        <w:rPr>
          <w:rFonts w:cs="Arial"/>
          <w:b w:val="0"/>
          <w:color w:val="FF0000"/>
          <w:szCs w:val="22"/>
        </w:rPr>
        <w:t>t</w:t>
      </w:r>
      <w:r w:rsidR="00A42851" w:rsidRPr="00201E43">
        <w:rPr>
          <w:rFonts w:cs="Arial"/>
          <w:b w:val="0"/>
          <w:color w:val="FF0000"/>
          <w:szCs w:val="22"/>
        </w:rPr>
        <w:t>er</w:t>
      </w:r>
      <w:r w:rsidR="00781370" w:rsidRPr="00201E43">
        <w:rPr>
          <w:rFonts w:cs="Arial"/>
          <w:b w:val="0"/>
          <w:color w:val="FF0000"/>
          <w:szCs w:val="22"/>
        </w:rPr>
        <w:t>.</w:t>
      </w:r>
    </w:p>
    <w:p w14:paraId="4819B2CF" w14:textId="213BCEF9" w:rsidR="00425DB0" w:rsidRPr="00201E43" w:rsidRDefault="00425DB0" w:rsidP="00323206">
      <w:pPr>
        <w:pStyle w:val="AufzhlungSZ"/>
        <w:numPr>
          <w:ilvl w:val="0"/>
          <w:numId w:val="9"/>
        </w:numPr>
        <w:tabs>
          <w:tab w:val="clear" w:pos="567"/>
          <w:tab w:val="num" w:pos="284"/>
        </w:tabs>
        <w:spacing w:before="120" w:after="120" w:line="276" w:lineRule="auto"/>
        <w:ind w:left="0" w:firstLine="0"/>
        <w:jc w:val="both"/>
        <w:rPr>
          <w:rFonts w:cs="Arial"/>
          <w:b w:val="0"/>
          <w:szCs w:val="22"/>
        </w:rPr>
      </w:pPr>
      <w:r w:rsidRPr="00201E43">
        <w:rPr>
          <w:rFonts w:cs="Arial"/>
          <w:b w:val="0"/>
          <w:szCs w:val="22"/>
        </w:rPr>
        <w:t xml:space="preserve">Der Einsatz von Recyclingbaustoffen ist verboten. </w:t>
      </w:r>
    </w:p>
    <w:p w14:paraId="1CED9661" w14:textId="77777777" w:rsidR="008F3875" w:rsidRPr="00201E43" w:rsidRDefault="008F3875" w:rsidP="008F3875">
      <w:pPr>
        <w:pStyle w:val="AufzhlungSZ"/>
        <w:spacing w:before="120" w:after="120" w:line="276" w:lineRule="auto"/>
        <w:jc w:val="both"/>
        <w:rPr>
          <w:rFonts w:cs="Arial"/>
          <w:b w:val="0"/>
          <w:szCs w:val="22"/>
        </w:rPr>
      </w:pPr>
    </w:p>
    <w:p w14:paraId="61AEBF48" w14:textId="20805763" w:rsidR="00CF3600" w:rsidRPr="00201E43" w:rsidRDefault="00CF3600" w:rsidP="00323206">
      <w:pPr>
        <w:pStyle w:val="berschrift3"/>
        <w:numPr>
          <w:ilvl w:val="0"/>
          <w:numId w:val="0"/>
        </w:numPr>
        <w:spacing w:line="276" w:lineRule="auto"/>
        <w:jc w:val="both"/>
        <w:rPr>
          <w:szCs w:val="22"/>
        </w:rPr>
      </w:pPr>
      <w:bookmarkStart w:id="9" w:name="_Toc33439498"/>
      <w:r w:rsidRPr="00201E43">
        <w:rPr>
          <w:szCs w:val="22"/>
        </w:rPr>
        <w:t>Art. 4: Wassergefährdende Stoffe</w:t>
      </w:r>
      <w:bookmarkEnd w:id="9"/>
      <w:r w:rsidR="00364307" w:rsidRPr="00201E43">
        <w:rPr>
          <w:szCs w:val="22"/>
        </w:rPr>
        <w:t xml:space="preserve"> </w:t>
      </w:r>
      <w:r w:rsidR="00364307" w:rsidRPr="00201E43">
        <w:rPr>
          <w:b w:val="0"/>
          <w:color w:val="FF0000"/>
          <w:szCs w:val="22"/>
        </w:rPr>
        <w:t>(</w:t>
      </w:r>
      <w:r w:rsidR="00266ABF" w:rsidRPr="00201E43">
        <w:rPr>
          <w:b w:val="0"/>
          <w:color w:val="FF0000"/>
          <w:szCs w:val="22"/>
        </w:rPr>
        <w:t xml:space="preserve">nur </w:t>
      </w:r>
      <w:r w:rsidR="00364307" w:rsidRPr="00201E43">
        <w:rPr>
          <w:b w:val="0"/>
          <w:color w:val="FF0000"/>
          <w:szCs w:val="22"/>
        </w:rPr>
        <w:t>sofern vorhanden</w:t>
      </w:r>
      <w:r w:rsidR="00C33D95" w:rsidRPr="00201E43">
        <w:rPr>
          <w:b w:val="0"/>
          <w:color w:val="FF0000"/>
          <w:szCs w:val="22"/>
        </w:rPr>
        <w:t xml:space="preserve">, wenn Zone S3 innerhalb Bauzone oder </w:t>
      </w:r>
      <w:r w:rsidR="0019282D" w:rsidRPr="00201E43">
        <w:rPr>
          <w:b w:val="0"/>
          <w:color w:val="FF0000"/>
          <w:szCs w:val="22"/>
        </w:rPr>
        <w:t>mit l</w:t>
      </w:r>
      <w:r w:rsidR="00C33D95" w:rsidRPr="00201E43">
        <w:rPr>
          <w:b w:val="0"/>
          <w:color w:val="FF0000"/>
          <w:szCs w:val="22"/>
        </w:rPr>
        <w:t>andw. Betriebsgebäude</w:t>
      </w:r>
      <w:r w:rsidR="0019282D" w:rsidRPr="00201E43">
        <w:rPr>
          <w:b w:val="0"/>
          <w:color w:val="FF0000"/>
          <w:szCs w:val="22"/>
        </w:rPr>
        <w:t>n</w:t>
      </w:r>
      <w:r w:rsidR="00364307" w:rsidRPr="00201E43">
        <w:rPr>
          <w:b w:val="0"/>
          <w:color w:val="FF0000"/>
          <w:szCs w:val="22"/>
        </w:rPr>
        <w:t>)</w:t>
      </w:r>
    </w:p>
    <w:p w14:paraId="07ED2844" w14:textId="5D85C094" w:rsidR="003C5E85" w:rsidRPr="00201E43" w:rsidRDefault="00310F49" w:rsidP="00323206">
      <w:pPr>
        <w:pStyle w:val="AufzhlungSZ"/>
        <w:numPr>
          <w:ilvl w:val="0"/>
          <w:numId w:val="10"/>
        </w:numPr>
        <w:tabs>
          <w:tab w:val="clear" w:pos="567"/>
          <w:tab w:val="num" w:pos="0"/>
          <w:tab w:val="left" w:pos="284"/>
        </w:tabs>
        <w:spacing w:after="120" w:line="276" w:lineRule="auto"/>
        <w:ind w:left="0" w:firstLine="0"/>
        <w:jc w:val="both"/>
        <w:rPr>
          <w:rFonts w:cs="Arial"/>
          <w:b w:val="0"/>
          <w:szCs w:val="22"/>
        </w:rPr>
      </w:pPr>
      <w:r w:rsidRPr="00201E43">
        <w:rPr>
          <w:rFonts w:cs="Arial"/>
          <w:b w:val="0"/>
          <w:szCs w:val="22"/>
        </w:rPr>
        <w:t>Grundstück</w:t>
      </w:r>
      <w:r w:rsidR="003E16F0" w:rsidRPr="00201E43">
        <w:rPr>
          <w:rFonts w:cs="Arial"/>
          <w:b w:val="0"/>
          <w:szCs w:val="22"/>
        </w:rPr>
        <w:t>s</w:t>
      </w:r>
      <w:r w:rsidR="00C33D95" w:rsidRPr="00201E43">
        <w:rPr>
          <w:rFonts w:cs="Arial"/>
          <w:b w:val="0"/>
          <w:szCs w:val="22"/>
        </w:rPr>
        <w:t xml:space="preserve">- </w:t>
      </w:r>
      <w:r w:rsidRPr="00201E43">
        <w:rPr>
          <w:rFonts w:cs="Arial"/>
          <w:b w:val="0"/>
          <w:szCs w:val="22"/>
        </w:rPr>
        <w:t>und Anlageeigentümer</w:t>
      </w:r>
      <w:r w:rsidR="00636572" w:rsidRPr="00201E43">
        <w:rPr>
          <w:rFonts w:cs="Arial"/>
          <w:b w:val="0"/>
          <w:szCs w:val="22"/>
        </w:rPr>
        <w:t xml:space="preserve"> sind</w:t>
      </w:r>
      <w:r w:rsidR="003C5E85" w:rsidRPr="00201E43">
        <w:rPr>
          <w:rFonts w:cs="Arial"/>
          <w:b w:val="0"/>
          <w:szCs w:val="22"/>
        </w:rPr>
        <w:t xml:space="preserve"> verpflichtet, die nach den Umständen erforderliche Sorgfalt bei der Lagerung und Anwendung </w:t>
      </w:r>
      <w:r w:rsidR="00016E08" w:rsidRPr="00201E43">
        <w:rPr>
          <w:rFonts w:cs="Arial"/>
          <w:b w:val="0"/>
          <w:szCs w:val="22"/>
        </w:rPr>
        <w:t>von wassergefährdenden Stoffen</w:t>
      </w:r>
      <w:r w:rsidR="003C5E85" w:rsidRPr="00201E43">
        <w:rPr>
          <w:rFonts w:cs="Arial"/>
          <w:b w:val="0"/>
          <w:szCs w:val="22"/>
        </w:rPr>
        <w:t xml:space="preserve"> anzuwenden, um Gewässerverunreinigungen und damit Gefährdungen der Trinkwasserfassung abzuwenden. </w:t>
      </w:r>
    </w:p>
    <w:p w14:paraId="6DA9E6F3" w14:textId="57A9BC3D" w:rsidR="00595D94" w:rsidRPr="00201E43" w:rsidRDefault="00EC1A77" w:rsidP="00EC1A77">
      <w:pPr>
        <w:pStyle w:val="AufzhlungSZ"/>
        <w:numPr>
          <w:ilvl w:val="0"/>
          <w:numId w:val="10"/>
        </w:numPr>
        <w:tabs>
          <w:tab w:val="clear" w:pos="567"/>
          <w:tab w:val="num" w:pos="0"/>
          <w:tab w:val="left" w:pos="284"/>
        </w:tabs>
        <w:spacing w:after="120" w:line="276" w:lineRule="auto"/>
        <w:ind w:left="0" w:firstLine="0"/>
        <w:jc w:val="both"/>
        <w:rPr>
          <w:rFonts w:cs="Arial"/>
          <w:b w:val="0"/>
          <w:szCs w:val="22"/>
        </w:rPr>
      </w:pPr>
      <w:r w:rsidRPr="00201E43">
        <w:rPr>
          <w:rFonts w:cs="Arial"/>
          <w:b w:val="0"/>
        </w:rPr>
        <w:t>Nicht zulässig sind</w:t>
      </w:r>
      <w:r w:rsidR="00595D94" w:rsidRPr="00201E43">
        <w:rPr>
          <w:rFonts w:cs="Arial"/>
          <w:b w:val="0"/>
        </w:rPr>
        <w:t xml:space="preserve"> </w:t>
      </w:r>
    </w:p>
    <w:p w14:paraId="0C1E856F" w14:textId="23BDB9B0" w:rsidR="00595D94" w:rsidRPr="00201E43" w:rsidRDefault="00595D94" w:rsidP="00EC1A77">
      <w:pPr>
        <w:pStyle w:val="aufzhlung2"/>
        <w:tabs>
          <w:tab w:val="clear" w:pos="360"/>
          <w:tab w:val="num" w:pos="709"/>
        </w:tabs>
        <w:spacing w:line="276" w:lineRule="auto"/>
        <w:ind w:left="709" w:hanging="425"/>
        <w:jc w:val="both"/>
        <w:rPr>
          <w:rFonts w:cs="Arial"/>
          <w:szCs w:val="22"/>
        </w:rPr>
      </w:pPr>
      <w:r w:rsidRPr="00201E43">
        <w:rPr>
          <w:rFonts w:cs="Arial"/>
          <w:szCs w:val="22"/>
        </w:rPr>
        <w:t>Kreisläufe, die Wärme dem Untergrund entziehen oder an den Untergrund abgeben</w:t>
      </w:r>
      <w:r w:rsidR="00EC1A77" w:rsidRPr="00201E43">
        <w:rPr>
          <w:rFonts w:cs="Arial"/>
          <w:szCs w:val="22"/>
        </w:rPr>
        <w:t>.</w:t>
      </w:r>
      <w:r w:rsidRPr="00201E43">
        <w:rPr>
          <w:rFonts w:cs="Arial"/>
          <w:szCs w:val="22"/>
        </w:rPr>
        <w:t xml:space="preserve"> </w:t>
      </w:r>
    </w:p>
    <w:p w14:paraId="302E7CE4" w14:textId="23D2E182" w:rsidR="0011181B" w:rsidRPr="00201E43" w:rsidRDefault="0011181B" w:rsidP="00EC1A77">
      <w:pPr>
        <w:pStyle w:val="aufzhlung2"/>
        <w:tabs>
          <w:tab w:val="clear" w:pos="360"/>
          <w:tab w:val="num" w:pos="709"/>
        </w:tabs>
        <w:spacing w:line="276" w:lineRule="auto"/>
        <w:ind w:left="709" w:hanging="425"/>
        <w:jc w:val="both"/>
        <w:rPr>
          <w:rFonts w:cs="Arial"/>
          <w:szCs w:val="22"/>
        </w:rPr>
      </w:pPr>
      <w:r w:rsidRPr="00201E43">
        <w:rPr>
          <w:rFonts w:cs="Arial"/>
          <w:szCs w:val="22"/>
        </w:rPr>
        <w:t>erdverlegte Lagerbehälter und Rohrleitungen mit wassergefährden</w:t>
      </w:r>
      <w:r w:rsidR="0017152E" w:rsidRPr="00201E43">
        <w:rPr>
          <w:rFonts w:cs="Arial"/>
          <w:szCs w:val="22"/>
        </w:rPr>
        <w:t>d</w:t>
      </w:r>
      <w:r w:rsidRPr="00201E43">
        <w:rPr>
          <w:rFonts w:cs="Arial"/>
          <w:szCs w:val="22"/>
        </w:rPr>
        <w:t>en Flüssigkeiten</w:t>
      </w:r>
      <w:r w:rsidR="00EC1A77" w:rsidRPr="00201E43">
        <w:rPr>
          <w:rFonts w:cs="Arial"/>
          <w:szCs w:val="22"/>
        </w:rPr>
        <w:t>.</w:t>
      </w:r>
      <w:r w:rsidRPr="00201E43">
        <w:rPr>
          <w:rFonts w:cs="Arial"/>
          <w:szCs w:val="22"/>
        </w:rPr>
        <w:t xml:space="preserve"> </w:t>
      </w:r>
    </w:p>
    <w:p w14:paraId="5BC46E90" w14:textId="2FC6508D" w:rsidR="00595D94" w:rsidRPr="00201E43" w:rsidRDefault="00620FDE" w:rsidP="00595D94">
      <w:pPr>
        <w:pStyle w:val="aufzhlung2"/>
        <w:tabs>
          <w:tab w:val="clear" w:pos="360"/>
          <w:tab w:val="num" w:pos="709"/>
        </w:tabs>
        <w:spacing w:line="276" w:lineRule="auto"/>
        <w:ind w:left="709" w:hanging="425"/>
        <w:jc w:val="both"/>
        <w:rPr>
          <w:rFonts w:cs="Arial"/>
          <w:szCs w:val="22"/>
        </w:rPr>
      </w:pPr>
      <w:r w:rsidRPr="00201E43">
        <w:rPr>
          <w:rFonts w:cs="Arial"/>
          <w:szCs w:val="22"/>
        </w:rPr>
        <w:t>Lagerbehälter</w:t>
      </w:r>
      <w:r w:rsidR="003C5E85" w:rsidRPr="00201E43">
        <w:rPr>
          <w:rFonts w:cs="Arial"/>
          <w:szCs w:val="22"/>
        </w:rPr>
        <w:t xml:space="preserve"> mit</w:t>
      </w:r>
      <w:r w:rsidRPr="00201E43">
        <w:rPr>
          <w:rFonts w:cs="Arial"/>
          <w:szCs w:val="22"/>
        </w:rPr>
        <w:t xml:space="preserve"> wassergefährdenden Flüssigkeiten mit</w:t>
      </w:r>
      <w:r w:rsidR="003C5E85" w:rsidRPr="00201E43">
        <w:rPr>
          <w:rFonts w:cs="Arial"/>
          <w:szCs w:val="22"/>
        </w:rPr>
        <w:t xml:space="preserve"> einem Nutzvolumen </w:t>
      </w:r>
      <w:r w:rsidR="00595D94" w:rsidRPr="00201E43">
        <w:rPr>
          <w:rFonts w:cs="Arial"/>
          <w:szCs w:val="22"/>
        </w:rPr>
        <w:t xml:space="preserve">von mehr als </w:t>
      </w:r>
      <w:r w:rsidR="003C5E85" w:rsidRPr="00201E43">
        <w:rPr>
          <w:rFonts w:cs="Arial"/>
          <w:szCs w:val="22"/>
        </w:rPr>
        <w:t>450 Liter je Schutzbauwerk</w:t>
      </w:r>
      <w:r w:rsidR="00595D94" w:rsidRPr="00201E43">
        <w:rPr>
          <w:rFonts w:cs="Arial"/>
          <w:szCs w:val="22"/>
        </w:rPr>
        <w:t>; ausgenommen sind freistehende</w:t>
      </w:r>
      <w:r w:rsidR="003C5E85" w:rsidRPr="00201E43">
        <w:rPr>
          <w:rFonts w:cs="Arial"/>
          <w:szCs w:val="22"/>
        </w:rPr>
        <w:t xml:space="preserve"> Lagerbehälter mit Heiz- oder Dieselöl zur Energieversorgung von Gebäuden für längstens zwei Jahre mit den dafür</w:t>
      </w:r>
      <w:r w:rsidR="00CB682B" w:rsidRPr="00201E43">
        <w:rPr>
          <w:rFonts w:cs="Arial"/>
          <w:szCs w:val="22"/>
        </w:rPr>
        <w:t xml:space="preserve"> notwendigen freistehenden Rohr</w:t>
      </w:r>
      <w:r w:rsidR="003C5E85" w:rsidRPr="00201E43">
        <w:rPr>
          <w:rFonts w:cs="Arial"/>
          <w:szCs w:val="22"/>
        </w:rPr>
        <w:t>leitungen und Abfüllstellen. Das gesamt</w:t>
      </w:r>
      <w:r w:rsidR="005522DA" w:rsidRPr="00201E43">
        <w:rPr>
          <w:rFonts w:cs="Arial"/>
          <w:szCs w:val="22"/>
        </w:rPr>
        <w:t>e</w:t>
      </w:r>
      <w:r w:rsidR="003C5E85" w:rsidRPr="00201E43">
        <w:rPr>
          <w:rFonts w:cs="Arial"/>
          <w:szCs w:val="22"/>
        </w:rPr>
        <w:t xml:space="preserve"> Nutzvolumen darf höchstens 30 m</w:t>
      </w:r>
      <w:r w:rsidR="003C5E85" w:rsidRPr="00201E43">
        <w:rPr>
          <w:rFonts w:cs="Arial"/>
          <w:szCs w:val="22"/>
          <w:vertAlign w:val="superscript"/>
        </w:rPr>
        <w:t>3</w:t>
      </w:r>
      <w:r w:rsidR="00CB682B" w:rsidRPr="00201E43">
        <w:rPr>
          <w:rFonts w:cs="Arial"/>
          <w:szCs w:val="22"/>
        </w:rPr>
        <w:t xml:space="preserve"> je Schutz</w:t>
      </w:r>
      <w:r w:rsidR="003C5E85" w:rsidRPr="00201E43">
        <w:rPr>
          <w:rFonts w:cs="Arial"/>
          <w:szCs w:val="22"/>
        </w:rPr>
        <w:t>bauwerk betragen</w:t>
      </w:r>
      <w:r w:rsidR="00EC1A77" w:rsidRPr="00201E43">
        <w:rPr>
          <w:rFonts w:cs="Arial"/>
          <w:szCs w:val="22"/>
        </w:rPr>
        <w:t>.</w:t>
      </w:r>
    </w:p>
    <w:p w14:paraId="569CD48A" w14:textId="72A1CA4E" w:rsidR="00620FDE" w:rsidRPr="00201E43" w:rsidRDefault="003C5E85" w:rsidP="00EC1A77">
      <w:pPr>
        <w:pStyle w:val="aufzhlung2"/>
        <w:tabs>
          <w:tab w:val="clear" w:pos="360"/>
          <w:tab w:val="num" w:pos="709"/>
        </w:tabs>
        <w:spacing w:after="120" w:line="276" w:lineRule="auto"/>
        <w:ind w:left="709" w:hanging="425"/>
        <w:jc w:val="both"/>
        <w:rPr>
          <w:rFonts w:cs="Arial"/>
          <w:szCs w:val="22"/>
        </w:rPr>
      </w:pPr>
      <w:r w:rsidRPr="00201E43">
        <w:rPr>
          <w:rFonts w:cs="Arial"/>
          <w:szCs w:val="22"/>
        </w:rPr>
        <w:t>Betriebsanlagen</w:t>
      </w:r>
      <w:r w:rsidR="00620FDE" w:rsidRPr="00201E43">
        <w:rPr>
          <w:rFonts w:cs="Arial"/>
          <w:szCs w:val="22"/>
        </w:rPr>
        <w:t xml:space="preserve"> </w:t>
      </w:r>
      <w:r w:rsidRPr="00201E43">
        <w:rPr>
          <w:rFonts w:cs="Arial"/>
          <w:szCs w:val="22"/>
        </w:rPr>
        <w:t>mit</w:t>
      </w:r>
      <w:r w:rsidR="00620FDE" w:rsidRPr="00201E43">
        <w:rPr>
          <w:rFonts w:cs="Arial"/>
          <w:szCs w:val="22"/>
        </w:rPr>
        <w:t xml:space="preserve"> wassergefährdenden Flüssigkeiten</w:t>
      </w:r>
      <w:r w:rsidR="00595D94" w:rsidRPr="00201E43">
        <w:rPr>
          <w:rFonts w:cs="Arial"/>
          <w:szCs w:val="22"/>
        </w:rPr>
        <w:t xml:space="preserve"> von mehr</w:t>
      </w:r>
      <w:r w:rsidR="00EC1A77" w:rsidRPr="00201E43">
        <w:rPr>
          <w:rFonts w:cs="Arial"/>
          <w:szCs w:val="22"/>
        </w:rPr>
        <w:t xml:space="preserve"> </w:t>
      </w:r>
      <w:r w:rsidR="00595D94" w:rsidRPr="00201E43">
        <w:rPr>
          <w:rFonts w:cs="Arial"/>
          <w:szCs w:val="22"/>
        </w:rPr>
        <w:t>als</w:t>
      </w:r>
      <w:r w:rsidR="00620FDE" w:rsidRPr="00201E43">
        <w:rPr>
          <w:rFonts w:cs="Arial"/>
          <w:szCs w:val="22"/>
        </w:rPr>
        <w:t xml:space="preserve"> 2‘000 Liter</w:t>
      </w:r>
      <w:r w:rsidR="00595D94" w:rsidRPr="00201E43">
        <w:rPr>
          <w:rFonts w:cs="Arial"/>
          <w:szCs w:val="22"/>
        </w:rPr>
        <w:t xml:space="preserve"> Nutzvolumen.</w:t>
      </w:r>
    </w:p>
    <w:p w14:paraId="5992A406" w14:textId="6193A511" w:rsidR="000727E0" w:rsidRPr="00201E43" w:rsidRDefault="00620FDE" w:rsidP="00EC1A77">
      <w:pPr>
        <w:pStyle w:val="AufzhlungSZ"/>
        <w:numPr>
          <w:ilvl w:val="0"/>
          <w:numId w:val="10"/>
        </w:numPr>
        <w:tabs>
          <w:tab w:val="clear" w:pos="567"/>
          <w:tab w:val="num" w:pos="0"/>
          <w:tab w:val="left" w:pos="284"/>
        </w:tabs>
        <w:spacing w:after="120" w:line="276" w:lineRule="auto"/>
        <w:ind w:left="0" w:firstLine="0"/>
        <w:jc w:val="both"/>
        <w:rPr>
          <w:rFonts w:cs="Arial"/>
          <w:b w:val="0"/>
          <w:szCs w:val="22"/>
        </w:rPr>
      </w:pPr>
      <w:r w:rsidRPr="00201E43">
        <w:rPr>
          <w:rFonts w:cs="Arial"/>
          <w:b w:val="0"/>
          <w:szCs w:val="22"/>
        </w:rPr>
        <w:t>Für</w:t>
      </w:r>
      <w:r w:rsidR="000727E0" w:rsidRPr="00201E43">
        <w:rPr>
          <w:rFonts w:cs="Arial"/>
          <w:b w:val="0"/>
          <w:szCs w:val="22"/>
        </w:rPr>
        <w:t xml:space="preserve"> das Errichten, Betreiben und Ändern von Lager- und Betriebsanlagen</w:t>
      </w:r>
      <w:r w:rsidRPr="00201E43">
        <w:rPr>
          <w:rFonts w:cs="Arial"/>
          <w:b w:val="0"/>
          <w:szCs w:val="22"/>
        </w:rPr>
        <w:t xml:space="preserve"> </w:t>
      </w:r>
      <w:r w:rsidR="00892BC7" w:rsidRPr="00201E43">
        <w:rPr>
          <w:rFonts w:cs="Arial"/>
          <w:b w:val="0"/>
          <w:szCs w:val="22"/>
        </w:rPr>
        <w:t>ist eine</w:t>
      </w:r>
      <w:r w:rsidR="000727E0" w:rsidRPr="00201E43">
        <w:rPr>
          <w:rFonts w:cs="Arial"/>
          <w:b w:val="0"/>
          <w:szCs w:val="22"/>
        </w:rPr>
        <w:t xml:space="preserve"> Bewilligung der Dienststelle Umwelt und Energie</w:t>
      </w:r>
      <w:r w:rsidR="00892BC7" w:rsidRPr="00201E43">
        <w:rPr>
          <w:rFonts w:cs="Arial"/>
          <w:b w:val="0"/>
          <w:szCs w:val="22"/>
        </w:rPr>
        <w:t xml:space="preserve"> notwendig</w:t>
      </w:r>
      <w:r w:rsidR="000727E0" w:rsidRPr="00201E43">
        <w:rPr>
          <w:rFonts w:cs="Arial"/>
          <w:b w:val="0"/>
          <w:szCs w:val="22"/>
        </w:rPr>
        <w:t>. Diese kann erteilt werden, wenn keine Gefährdung für das Grundwasser vorliegt. Von der Bewilligungspflicht ausgenommen sind Lageranlagen mit einem Nut</w:t>
      </w:r>
      <w:r w:rsidRPr="00201E43">
        <w:rPr>
          <w:rFonts w:cs="Arial"/>
          <w:b w:val="0"/>
          <w:szCs w:val="22"/>
        </w:rPr>
        <w:t>zvolumen von bis zu 450 Litern.</w:t>
      </w:r>
    </w:p>
    <w:p w14:paraId="69AB579D" w14:textId="77777777" w:rsidR="000727E0" w:rsidRPr="00201E43" w:rsidRDefault="000727E0" w:rsidP="00EC1A77">
      <w:pPr>
        <w:pStyle w:val="AufzhlungSZ"/>
        <w:numPr>
          <w:ilvl w:val="0"/>
          <w:numId w:val="10"/>
        </w:numPr>
        <w:tabs>
          <w:tab w:val="left" w:pos="284"/>
        </w:tabs>
        <w:spacing w:after="120" w:line="276" w:lineRule="auto"/>
        <w:ind w:left="0" w:firstLine="0"/>
        <w:jc w:val="both"/>
        <w:rPr>
          <w:rFonts w:cs="Arial"/>
          <w:b w:val="0"/>
          <w:szCs w:val="22"/>
        </w:rPr>
      </w:pPr>
      <w:r w:rsidRPr="00201E43">
        <w:rPr>
          <w:rFonts w:cs="Arial"/>
          <w:b w:val="0"/>
          <w:szCs w:val="22"/>
        </w:rPr>
        <w:t>Bei Lager- und Betriebsanlagen sowie Umschlagplätzen müssen Flüssigkeitsverluste verhindert sowie auslaufende Flüssigkeiten leicht erkannt und vollständig zurückgehalten werden.</w:t>
      </w:r>
    </w:p>
    <w:p w14:paraId="6D4D0F47" w14:textId="48544137" w:rsidR="000727E0" w:rsidRPr="00201E43" w:rsidRDefault="000727E0" w:rsidP="00EC1A77">
      <w:pPr>
        <w:pStyle w:val="AufzhlungSZ"/>
        <w:numPr>
          <w:ilvl w:val="0"/>
          <w:numId w:val="10"/>
        </w:numPr>
        <w:tabs>
          <w:tab w:val="left" w:pos="284"/>
        </w:tabs>
        <w:spacing w:after="120" w:line="276" w:lineRule="auto"/>
        <w:ind w:left="0" w:firstLine="0"/>
        <w:jc w:val="both"/>
        <w:rPr>
          <w:rFonts w:cs="Arial"/>
          <w:b w:val="0"/>
          <w:szCs w:val="22"/>
        </w:rPr>
      </w:pPr>
      <w:r w:rsidRPr="00201E43">
        <w:rPr>
          <w:rFonts w:cs="Arial"/>
          <w:b w:val="0"/>
          <w:szCs w:val="22"/>
        </w:rPr>
        <w:t>Bewilligungspflichtige Lageranlagen müssen mindestens alle zehn Jahre kontrolliert werden.</w:t>
      </w:r>
    </w:p>
    <w:p w14:paraId="6356C647" w14:textId="4EBAE604" w:rsidR="002D47DE" w:rsidRPr="00201E43" w:rsidRDefault="002D47DE" w:rsidP="0009582D">
      <w:pPr>
        <w:pStyle w:val="AufzhlungSZ"/>
        <w:numPr>
          <w:ilvl w:val="0"/>
          <w:numId w:val="10"/>
        </w:numPr>
        <w:tabs>
          <w:tab w:val="clear" w:pos="567"/>
          <w:tab w:val="num" w:pos="0"/>
          <w:tab w:val="left" w:pos="284"/>
        </w:tabs>
        <w:spacing w:after="120" w:line="276" w:lineRule="auto"/>
        <w:ind w:left="0" w:firstLine="0"/>
        <w:jc w:val="both"/>
        <w:rPr>
          <w:b w:val="0"/>
        </w:rPr>
      </w:pPr>
      <w:r w:rsidRPr="00201E43">
        <w:rPr>
          <w:b w:val="0"/>
        </w:rPr>
        <w:t xml:space="preserve">Bestehende Lageranlagen von wassergefährdenden Flüssigkeiten sind gemäss Merkblatt "Bestehende Lageranlagen in Schutzzonen; Änderung von Schutzzonen und -bereichen" der KVU (Konferenz der Vorsteher der Umweltschutzämter der Schweiz) anzupassen oder ausser Betrieb zu setzen. </w:t>
      </w:r>
    </w:p>
    <w:p w14:paraId="4050108D" w14:textId="5919597F" w:rsidR="003C5E85" w:rsidRPr="00201E43" w:rsidRDefault="00C33D95" w:rsidP="00EC1A77">
      <w:pPr>
        <w:pStyle w:val="AufzhlungSZ"/>
        <w:numPr>
          <w:ilvl w:val="0"/>
          <w:numId w:val="10"/>
        </w:numPr>
        <w:tabs>
          <w:tab w:val="left" w:pos="284"/>
        </w:tabs>
        <w:spacing w:after="120" w:line="276" w:lineRule="auto"/>
        <w:ind w:left="0" w:firstLine="0"/>
        <w:jc w:val="both"/>
        <w:rPr>
          <w:rFonts w:cs="Arial"/>
          <w:b w:val="0"/>
          <w:szCs w:val="22"/>
        </w:rPr>
      </w:pPr>
      <w:r w:rsidRPr="00201E43">
        <w:rPr>
          <w:rFonts w:cs="Arial"/>
          <w:b w:val="0"/>
          <w:color w:val="FF0000"/>
          <w:szCs w:val="22"/>
        </w:rPr>
        <w:t>Wenn land</w:t>
      </w:r>
      <w:r w:rsidR="0019282D" w:rsidRPr="00201E43">
        <w:rPr>
          <w:rFonts w:cs="Arial"/>
          <w:b w:val="0"/>
          <w:color w:val="FF0000"/>
          <w:szCs w:val="22"/>
        </w:rPr>
        <w:t>w.</w:t>
      </w:r>
      <w:r w:rsidRPr="00201E43">
        <w:rPr>
          <w:rFonts w:cs="Arial"/>
          <w:b w:val="0"/>
          <w:color w:val="FF0000"/>
          <w:szCs w:val="22"/>
        </w:rPr>
        <w:t xml:space="preserve"> Betriebsgebäude i</w:t>
      </w:r>
      <w:r w:rsidR="0019282D" w:rsidRPr="00201E43">
        <w:rPr>
          <w:rFonts w:cs="Arial"/>
          <w:b w:val="0"/>
          <w:color w:val="FF0000"/>
          <w:szCs w:val="22"/>
        </w:rPr>
        <w:t>m</w:t>
      </w:r>
      <w:r w:rsidRPr="00201E43">
        <w:rPr>
          <w:rFonts w:cs="Arial"/>
          <w:b w:val="0"/>
          <w:color w:val="FF0000"/>
          <w:szCs w:val="22"/>
        </w:rPr>
        <w:t xml:space="preserve"> S3</w:t>
      </w:r>
      <w:r w:rsidR="0019282D" w:rsidRPr="00201E43">
        <w:rPr>
          <w:rFonts w:cs="Arial"/>
          <w:b w:val="0"/>
          <w:color w:val="FF0000"/>
          <w:szCs w:val="22"/>
        </w:rPr>
        <w:t>:</w:t>
      </w:r>
      <w:r w:rsidRPr="00201E43">
        <w:rPr>
          <w:rFonts w:cs="Arial"/>
          <w:b w:val="0"/>
          <w:szCs w:val="22"/>
        </w:rPr>
        <w:t xml:space="preserve"> </w:t>
      </w:r>
      <w:r w:rsidR="003C5E85" w:rsidRPr="00201E43">
        <w:rPr>
          <w:rFonts w:cs="Arial"/>
          <w:b w:val="0"/>
          <w:szCs w:val="22"/>
        </w:rPr>
        <w:t>Wassergefährdende Stoffe wie Dünger, Treibstoffe, F</w:t>
      </w:r>
      <w:r w:rsidR="005A4703" w:rsidRPr="00201E43">
        <w:rPr>
          <w:rFonts w:cs="Arial"/>
          <w:b w:val="0"/>
          <w:szCs w:val="22"/>
        </w:rPr>
        <w:t>arbstoffe, usw. sind auf wasser</w:t>
      </w:r>
      <w:r w:rsidR="003C5E85" w:rsidRPr="00201E43">
        <w:rPr>
          <w:rFonts w:cs="Arial"/>
          <w:b w:val="0"/>
          <w:szCs w:val="22"/>
        </w:rPr>
        <w:t xml:space="preserve">dichtem Boden geschützt vor Wasserzutritt zu lagern. Es sind Schutzmassnahmen zu treffen, die gewährleisten, dass Flüssigkeitsverluste leicht erkannt und auslaufende Flüssigkeiten vollständig zurückgehalten werden. </w:t>
      </w:r>
    </w:p>
    <w:p w14:paraId="5A97D181" w14:textId="77777777" w:rsidR="003C5E85" w:rsidRPr="00201E43" w:rsidRDefault="0066346D" w:rsidP="00EC1A77">
      <w:pPr>
        <w:pStyle w:val="AufzhlungSZ"/>
        <w:numPr>
          <w:ilvl w:val="0"/>
          <w:numId w:val="10"/>
        </w:numPr>
        <w:tabs>
          <w:tab w:val="left" w:pos="284"/>
        </w:tabs>
        <w:spacing w:after="120" w:line="276" w:lineRule="auto"/>
        <w:ind w:left="0" w:firstLine="0"/>
        <w:jc w:val="both"/>
        <w:rPr>
          <w:rFonts w:cs="Arial"/>
          <w:b w:val="0"/>
          <w:szCs w:val="22"/>
        </w:rPr>
      </w:pPr>
      <w:r w:rsidRPr="00201E43">
        <w:rPr>
          <w:rFonts w:cs="Arial"/>
          <w:b w:val="0"/>
          <w:color w:val="FF0000"/>
          <w:szCs w:val="22"/>
        </w:rPr>
        <w:t>Falls holzverarbeitender Betrieb (</w:t>
      </w:r>
      <w:r w:rsidR="00B1190E" w:rsidRPr="00201E43">
        <w:rPr>
          <w:rFonts w:cs="Arial"/>
          <w:b w:val="0"/>
          <w:color w:val="FF0000"/>
          <w:szCs w:val="22"/>
        </w:rPr>
        <w:t>z.B.</w:t>
      </w:r>
      <w:r w:rsidRPr="00201E43">
        <w:rPr>
          <w:rFonts w:cs="Arial"/>
          <w:b w:val="0"/>
          <w:color w:val="FF0000"/>
          <w:szCs w:val="22"/>
        </w:rPr>
        <w:t xml:space="preserve"> Zimmerei, Sägerei) in der Schutzzone vorhanden</w:t>
      </w:r>
      <w:r w:rsidR="007E128D" w:rsidRPr="00201E43">
        <w:rPr>
          <w:rFonts w:cs="Arial"/>
          <w:b w:val="0"/>
          <w:color w:val="FF0000"/>
          <w:szCs w:val="22"/>
        </w:rPr>
        <w:t>:</w:t>
      </w:r>
      <w:r w:rsidRPr="00201E43">
        <w:rPr>
          <w:rFonts w:cs="Arial"/>
          <w:b w:val="0"/>
          <w:color w:val="FF0000"/>
          <w:szCs w:val="22"/>
        </w:rPr>
        <w:t xml:space="preserve"> </w:t>
      </w:r>
      <w:r w:rsidR="00AB79EB" w:rsidRPr="00201E43">
        <w:rPr>
          <w:rFonts w:cs="Arial"/>
          <w:b w:val="0"/>
          <w:szCs w:val="22"/>
        </w:rPr>
        <w:t>Di</w:t>
      </w:r>
      <w:r w:rsidR="003C5E85" w:rsidRPr="00201E43">
        <w:rPr>
          <w:rFonts w:cs="Arial"/>
          <w:b w:val="0"/>
          <w:szCs w:val="22"/>
        </w:rPr>
        <w:t>e Anwendung von Holzschutzmittel</w:t>
      </w:r>
      <w:r w:rsidR="005A4703" w:rsidRPr="00201E43">
        <w:rPr>
          <w:rFonts w:cs="Arial"/>
          <w:b w:val="0"/>
          <w:szCs w:val="22"/>
        </w:rPr>
        <w:t>n</w:t>
      </w:r>
      <w:r w:rsidR="003C5E85" w:rsidRPr="00201E43">
        <w:rPr>
          <w:rFonts w:cs="Arial"/>
          <w:b w:val="0"/>
          <w:szCs w:val="22"/>
        </w:rPr>
        <w:t xml:space="preserve"> sowie das Lagern von mit Holzschutzmitteln behandeltem </w:t>
      </w:r>
      <w:r w:rsidR="003C5E85" w:rsidRPr="00201E43">
        <w:rPr>
          <w:rFonts w:cs="Arial"/>
          <w:b w:val="0"/>
          <w:szCs w:val="22"/>
        </w:rPr>
        <w:lastRenderedPageBreak/>
        <w:t xml:space="preserve">Holz sind ohne bauliche Schutzmassnahmen in der ganzen Schutzzone verboten. </w:t>
      </w:r>
      <w:r w:rsidR="00AB79EB" w:rsidRPr="00201E43">
        <w:rPr>
          <w:rFonts w:cs="Arial"/>
          <w:b w:val="0"/>
          <w:szCs w:val="22"/>
        </w:rPr>
        <w:t xml:space="preserve">Wer in der </w:t>
      </w:r>
      <w:r w:rsidRPr="00201E43">
        <w:rPr>
          <w:rFonts w:cs="Arial"/>
          <w:b w:val="0"/>
          <w:szCs w:val="22"/>
        </w:rPr>
        <w:t>Zone</w:t>
      </w:r>
      <w:r w:rsidR="00AB79EB" w:rsidRPr="00201E43">
        <w:rPr>
          <w:rFonts w:cs="Arial"/>
          <w:b w:val="0"/>
          <w:szCs w:val="22"/>
        </w:rPr>
        <w:t xml:space="preserve"> S3 Holzschutzmittel verwenden oder damit behandeltes Holz lagern will, muss bauliche Massnahmen gegen das Versickern und das Abschwemmen der Mittel treffen. </w:t>
      </w:r>
      <w:r w:rsidR="003C5E85" w:rsidRPr="00201E43">
        <w:rPr>
          <w:rFonts w:cs="Arial"/>
          <w:b w:val="0"/>
          <w:szCs w:val="22"/>
        </w:rPr>
        <w:t>Unter Holzschutzmittel sind Produkte zum Schutze von Holz ab dem Einschnitt im Sägewerk oder zum Schutz von Holzerzeugnissen gegen holzzerstörende oder die Holzqualit</w:t>
      </w:r>
      <w:r w:rsidR="005A4703" w:rsidRPr="00201E43">
        <w:rPr>
          <w:rFonts w:cs="Arial"/>
          <w:b w:val="0"/>
          <w:szCs w:val="22"/>
        </w:rPr>
        <w:t>ät beeinträchtigende Organismen</w:t>
      </w:r>
      <w:r w:rsidR="003C5E85" w:rsidRPr="00201E43">
        <w:rPr>
          <w:rFonts w:cs="Arial"/>
          <w:b w:val="0"/>
          <w:szCs w:val="22"/>
        </w:rPr>
        <w:t xml:space="preserve"> zu verstehen. </w:t>
      </w:r>
    </w:p>
    <w:p w14:paraId="0D4D2B5E" w14:textId="77777777" w:rsidR="00FE5DC9" w:rsidRPr="00201E43" w:rsidRDefault="00FE5DC9" w:rsidP="00EC1A77">
      <w:pPr>
        <w:pStyle w:val="Titel3"/>
        <w:numPr>
          <w:ilvl w:val="0"/>
          <w:numId w:val="10"/>
        </w:numPr>
        <w:tabs>
          <w:tab w:val="left" w:pos="284"/>
        </w:tabs>
        <w:spacing w:after="120" w:line="276" w:lineRule="auto"/>
        <w:ind w:left="0" w:firstLine="0"/>
        <w:jc w:val="both"/>
        <w:rPr>
          <w:rFonts w:cs="Arial"/>
          <w:sz w:val="22"/>
        </w:rPr>
      </w:pPr>
      <w:r w:rsidRPr="00201E43">
        <w:rPr>
          <w:rFonts w:cs="Arial"/>
          <w:sz w:val="22"/>
        </w:rPr>
        <w:t>D</w:t>
      </w:r>
      <w:r w:rsidRPr="00201E43">
        <w:rPr>
          <w:rFonts w:eastAsia="Times New Roman" w:cs="Arial"/>
          <w:sz w:val="22"/>
          <w:lang w:eastAsia="de-CH"/>
        </w:rPr>
        <w:t>as Abstellen von nicht verkehrstauglichen Fahrzeugen und nicht betriebstüchtigen Ma</w:t>
      </w:r>
      <w:r w:rsidR="00922221" w:rsidRPr="00201E43">
        <w:rPr>
          <w:rFonts w:eastAsia="Times New Roman" w:cs="Arial"/>
          <w:sz w:val="22"/>
          <w:lang w:eastAsia="de-CH"/>
        </w:rPr>
        <w:t xml:space="preserve">schinen </w:t>
      </w:r>
      <w:r w:rsidRPr="00201E43">
        <w:rPr>
          <w:rFonts w:eastAsia="Times New Roman" w:cs="Arial"/>
          <w:sz w:val="22"/>
          <w:lang w:eastAsia="de-CH"/>
        </w:rPr>
        <w:t>ist verboten.</w:t>
      </w:r>
    </w:p>
    <w:p w14:paraId="64855F08" w14:textId="77777777" w:rsidR="008F3875" w:rsidRPr="00201E43" w:rsidRDefault="008F3875" w:rsidP="008F3875">
      <w:pPr>
        <w:pStyle w:val="Titel3"/>
        <w:tabs>
          <w:tab w:val="left" w:pos="284"/>
        </w:tabs>
        <w:spacing w:after="120" w:line="276" w:lineRule="auto"/>
        <w:ind w:left="0" w:firstLine="0"/>
        <w:jc w:val="both"/>
        <w:rPr>
          <w:rFonts w:cs="Arial"/>
          <w:sz w:val="22"/>
        </w:rPr>
      </w:pPr>
    </w:p>
    <w:p w14:paraId="6B9BA459" w14:textId="77777777" w:rsidR="00CF3600" w:rsidRPr="00201E43" w:rsidRDefault="00FE3107" w:rsidP="00323206">
      <w:pPr>
        <w:pStyle w:val="berschrift2"/>
        <w:numPr>
          <w:ilvl w:val="0"/>
          <w:numId w:val="0"/>
        </w:numPr>
        <w:spacing w:line="276" w:lineRule="auto"/>
        <w:jc w:val="both"/>
      </w:pPr>
      <w:bookmarkStart w:id="10" w:name="_Toc33439499"/>
      <w:r w:rsidRPr="00201E43">
        <w:t xml:space="preserve">Zone </w:t>
      </w:r>
      <w:r w:rsidR="00CF3600" w:rsidRPr="00201E43">
        <w:t>S2</w:t>
      </w:r>
      <w:bookmarkEnd w:id="10"/>
    </w:p>
    <w:p w14:paraId="4CFCE07E" w14:textId="77777777" w:rsidR="00CB682B" w:rsidRPr="00201E43" w:rsidRDefault="00E91D9A" w:rsidP="00323206">
      <w:pPr>
        <w:spacing w:line="276" w:lineRule="auto"/>
        <w:jc w:val="both"/>
      </w:pPr>
      <w:r w:rsidRPr="00201E43">
        <w:t>Zusätzlich zu den Artikeln</w:t>
      </w:r>
      <w:r w:rsidR="0053429A" w:rsidRPr="00201E43">
        <w:t xml:space="preserve"> der </w:t>
      </w:r>
      <w:r w:rsidR="00FE3107" w:rsidRPr="00201E43">
        <w:t xml:space="preserve">Zone </w:t>
      </w:r>
      <w:r w:rsidRPr="00201E43">
        <w:t>S3 gelten in</w:t>
      </w:r>
      <w:r w:rsidR="007F09CB" w:rsidRPr="00201E43">
        <w:t xml:space="preserve"> der</w:t>
      </w:r>
      <w:r w:rsidR="0053429A" w:rsidRPr="00201E43">
        <w:t xml:space="preserve"> </w:t>
      </w:r>
      <w:r w:rsidR="00FE3107" w:rsidRPr="00201E43">
        <w:t xml:space="preserve">Zone </w:t>
      </w:r>
      <w:r w:rsidR="00CB682B" w:rsidRPr="00201E43">
        <w:t>S2</w:t>
      </w:r>
      <w:r w:rsidR="007F09CB" w:rsidRPr="00201E43">
        <w:t xml:space="preserve"> </w:t>
      </w:r>
      <w:r w:rsidR="00CB682B" w:rsidRPr="00201E43">
        <w:t>folgende</w:t>
      </w:r>
      <w:r w:rsidRPr="00201E43">
        <w:t xml:space="preserve"> weitergehende</w:t>
      </w:r>
      <w:r w:rsidR="00CB682B" w:rsidRPr="00201E43">
        <w:t xml:space="preserve"> Nutzungsbeschränkungen</w:t>
      </w:r>
      <w:r w:rsidR="00AB79EB" w:rsidRPr="00201E43">
        <w:t xml:space="preserve"> und Schutzmassnahmen</w:t>
      </w:r>
      <w:r w:rsidR="00CB682B" w:rsidRPr="00201E43">
        <w:t>:</w:t>
      </w:r>
    </w:p>
    <w:p w14:paraId="1C3D2CD9" w14:textId="77777777" w:rsidR="00CF3600" w:rsidRPr="00201E43" w:rsidRDefault="004F454F" w:rsidP="00323206">
      <w:pPr>
        <w:pStyle w:val="berschrift3"/>
        <w:numPr>
          <w:ilvl w:val="0"/>
          <w:numId w:val="0"/>
        </w:numPr>
        <w:spacing w:line="276" w:lineRule="auto"/>
        <w:jc w:val="both"/>
      </w:pPr>
      <w:bookmarkStart w:id="11" w:name="_Toc33439500"/>
      <w:r w:rsidRPr="00201E43">
        <w:t>Art. 5</w:t>
      </w:r>
      <w:r w:rsidR="00CF3600" w:rsidRPr="00201E43">
        <w:t>: Landwirtschaft</w:t>
      </w:r>
      <w:r w:rsidR="00BD4E5B" w:rsidRPr="00201E43">
        <w:t xml:space="preserve"> </w:t>
      </w:r>
      <w:r w:rsidR="00BD4E5B" w:rsidRPr="00201E43">
        <w:rPr>
          <w:b w:val="0"/>
        </w:rPr>
        <w:t>(vgl. Tabelle im Anhang)</w:t>
      </w:r>
      <w:bookmarkEnd w:id="11"/>
      <w:r w:rsidR="00364307" w:rsidRPr="00201E43">
        <w:rPr>
          <w:b w:val="0"/>
        </w:rPr>
        <w:t xml:space="preserve"> </w:t>
      </w:r>
      <w:r w:rsidR="00364307" w:rsidRPr="00201E43">
        <w:rPr>
          <w:b w:val="0"/>
          <w:color w:val="FF0000"/>
        </w:rPr>
        <w:t>(</w:t>
      </w:r>
      <w:r w:rsidR="00D90F58" w:rsidRPr="00201E43">
        <w:rPr>
          <w:b w:val="0"/>
          <w:color w:val="FF0000"/>
        </w:rPr>
        <w:t xml:space="preserve">nur </w:t>
      </w:r>
      <w:r w:rsidR="00364307" w:rsidRPr="00201E43">
        <w:rPr>
          <w:b w:val="0"/>
          <w:color w:val="FF0000"/>
        </w:rPr>
        <w:t>sofern vorhanden)</w:t>
      </w:r>
    </w:p>
    <w:p w14:paraId="71EE49F6" w14:textId="77777777" w:rsidR="003E3F05" w:rsidRPr="00201E43" w:rsidRDefault="009050B3" w:rsidP="00323206">
      <w:pPr>
        <w:pStyle w:val="AufzhlungSZ"/>
        <w:numPr>
          <w:ilvl w:val="0"/>
          <w:numId w:val="11"/>
        </w:numPr>
        <w:tabs>
          <w:tab w:val="clear" w:pos="567"/>
          <w:tab w:val="num" w:pos="0"/>
          <w:tab w:val="left" w:pos="284"/>
        </w:tabs>
        <w:spacing w:after="120" w:line="276" w:lineRule="auto"/>
        <w:ind w:left="0" w:firstLine="0"/>
        <w:jc w:val="both"/>
        <w:rPr>
          <w:b w:val="0"/>
        </w:rPr>
      </w:pPr>
      <w:r w:rsidRPr="00201E43">
        <w:rPr>
          <w:b w:val="0"/>
        </w:rPr>
        <w:t>Obst-, Wein- und Ge</w:t>
      </w:r>
      <w:r w:rsidR="00832CA4" w:rsidRPr="00201E43">
        <w:rPr>
          <w:b w:val="0"/>
        </w:rPr>
        <w:t xml:space="preserve">müsebau sowie vergleichbare landwirtschaftliche Intensivkulturen sind nicht zugelassen. Ausgenommen sind Obstbaumgärten mit Hochstamm-Kulturen. </w:t>
      </w:r>
    </w:p>
    <w:p w14:paraId="5D9846FF" w14:textId="77777777" w:rsidR="00832CA4" w:rsidRPr="00201E43" w:rsidRDefault="00832CA4" w:rsidP="00323206">
      <w:pPr>
        <w:pStyle w:val="AufzhlungSZ"/>
        <w:numPr>
          <w:ilvl w:val="0"/>
          <w:numId w:val="11"/>
        </w:numPr>
        <w:tabs>
          <w:tab w:val="clear" w:pos="567"/>
          <w:tab w:val="num" w:pos="0"/>
          <w:tab w:val="left" w:pos="284"/>
        </w:tabs>
        <w:spacing w:after="120" w:line="276" w:lineRule="auto"/>
        <w:ind w:left="0" w:firstLine="0"/>
        <w:jc w:val="both"/>
        <w:rPr>
          <w:b w:val="0"/>
        </w:rPr>
      </w:pPr>
      <w:r w:rsidRPr="00201E43">
        <w:rPr>
          <w:b w:val="0"/>
        </w:rPr>
        <w:t xml:space="preserve">Container-Pflanzenschulen sowie Freiland-Baumschulen sind nicht zugelassen. </w:t>
      </w:r>
    </w:p>
    <w:p w14:paraId="35E87C61" w14:textId="77777777" w:rsidR="0053429A" w:rsidRPr="00201E43" w:rsidRDefault="00832CA4" w:rsidP="00323206">
      <w:pPr>
        <w:pStyle w:val="AufzhlungSZ"/>
        <w:numPr>
          <w:ilvl w:val="0"/>
          <w:numId w:val="11"/>
        </w:numPr>
        <w:tabs>
          <w:tab w:val="clear" w:pos="567"/>
          <w:tab w:val="num" w:pos="0"/>
          <w:tab w:val="left" w:pos="284"/>
          <w:tab w:val="num" w:pos="709"/>
        </w:tabs>
        <w:spacing w:after="120" w:line="276" w:lineRule="auto"/>
        <w:ind w:left="0" w:firstLine="0"/>
        <w:jc w:val="both"/>
        <w:rPr>
          <w:b w:val="0"/>
        </w:rPr>
      </w:pPr>
      <w:bookmarkStart w:id="12" w:name="_Ref476735638"/>
      <w:r w:rsidRPr="00201E43">
        <w:rPr>
          <w:b w:val="0"/>
        </w:rPr>
        <w:t>Das Erstellen und Betreiben von</w:t>
      </w:r>
      <w:r w:rsidR="003E3F05" w:rsidRPr="00201E43">
        <w:rPr>
          <w:b w:val="0"/>
        </w:rPr>
        <w:t xml:space="preserve"> Tränken, Futterstellen oder Unterstände</w:t>
      </w:r>
      <w:r w:rsidR="00102598" w:rsidRPr="00201E43">
        <w:rPr>
          <w:b w:val="0"/>
        </w:rPr>
        <w:t>n</w:t>
      </w:r>
      <w:r w:rsidR="003E3F05" w:rsidRPr="00201E43">
        <w:rPr>
          <w:b w:val="0"/>
        </w:rPr>
        <w:t xml:space="preserve"> sind nicht gestattet und ausserhalb der Zone S2 einzurichten.</w:t>
      </w:r>
      <w:bookmarkEnd w:id="12"/>
    </w:p>
    <w:p w14:paraId="7E1257B9" w14:textId="77777777" w:rsidR="003E3F05" w:rsidRPr="00201E43" w:rsidRDefault="003E3F05" w:rsidP="00323206">
      <w:pPr>
        <w:pStyle w:val="AufzhlungSZ"/>
        <w:numPr>
          <w:ilvl w:val="0"/>
          <w:numId w:val="11"/>
        </w:numPr>
        <w:tabs>
          <w:tab w:val="clear" w:pos="567"/>
          <w:tab w:val="num" w:pos="0"/>
          <w:tab w:val="left" w:pos="284"/>
          <w:tab w:val="num" w:pos="709"/>
        </w:tabs>
        <w:spacing w:after="120" w:line="276" w:lineRule="auto"/>
        <w:ind w:left="0" w:firstLine="0"/>
        <w:jc w:val="both"/>
        <w:rPr>
          <w:b w:val="0"/>
        </w:rPr>
      </w:pPr>
      <w:r w:rsidRPr="00201E43">
        <w:rPr>
          <w:b w:val="0"/>
          <w:color w:val="FF0000"/>
        </w:rPr>
        <w:t>Var</w:t>
      </w:r>
      <w:r w:rsidR="002C5E2D" w:rsidRPr="00201E43">
        <w:rPr>
          <w:b w:val="0"/>
          <w:color w:val="FF0000"/>
        </w:rPr>
        <w:t>.</w:t>
      </w:r>
      <w:r w:rsidRPr="00201E43">
        <w:rPr>
          <w:b w:val="0"/>
          <w:color w:val="FF0000"/>
        </w:rPr>
        <w:t xml:space="preserve"> 1: </w:t>
      </w:r>
      <w:r w:rsidR="00A36A70" w:rsidRPr="00201E43">
        <w:rPr>
          <w:b w:val="0"/>
        </w:rPr>
        <w:t>Das Ausbringen von f</w:t>
      </w:r>
      <w:r w:rsidRPr="00201E43">
        <w:rPr>
          <w:b w:val="0"/>
        </w:rPr>
        <w:t>lüssige</w:t>
      </w:r>
      <w:r w:rsidR="00A36A70" w:rsidRPr="00201E43">
        <w:rPr>
          <w:b w:val="0"/>
        </w:rPr>
        <w:t>n</w:t>
      </w:r>
      <w:r w:rsidRPr="00201E43">
        <w:rPr>
          <w:b w:val="0"/>
        </w:rPr>
        <w:t xml:space="preserve"> Hof- und Recyclingdünger</w:t>
      </w:r>
      <w:r w:rsidR="00A36A70" w:rsidRPr="00201E43">
        <w:rPr>
          <w:b w:val="0"/>
        </w:rPr>
        <w:t>n</w:t>
      </w:r>
      <w:r w:rsidRPr="00201E43">
        <w:rPr>
          <w:b w:val="0"/>
        </w:rPr>
        <w:t xml:space="preserve"> </w:t>
      </w:r>
      <w:r w:rsidR="00A36A70" w:rsidRPr="00201E43">
        <w:rPr>
          <w:b w:val="0"/>
        </w:rPr>
        <w:t>ist verboten.</w:t>
      </w:r>
    </w:p>
    <w:p w14:paraId="20BC3E4F" w14:textId="0E4E1035" w:rsidR="003E3F05" w:rsidRPr="00201E43" w:rsidRDefault="002C5E2D" w:rsidP="00323206">
      <w:pPr>
        <w:pStyle w:val="AufzhlungSZ"/>
        <w:numPr>
          <w:ilvl w:val="0"/>
          <w:numId w:val="11"/>
        </w:numPr>
        <w:tabs>
          <w:tab w:val="clear" w:pos="567"/>
          <w:tab w:val="num" w:pos="0"/>
          <w:tab w:val="left" w:pos="284"/>
        </w:tabs>
        <w:spacing w:after="120" w:line="276" w:lineRule="auto"/>
        <w:ind w:left="0" w:firstLine="0"/>
        <w:jc w:val="both"/>
        <w:rPr>
          <w:b w:val="0"/>
          <w:color w:val="000000" w:themeColor="text1"/>
        </w:rPr>
      </w:pPr>
      <w:r w:rsidRPr="00201E43">
        <w:rPr>
          <w:b w:val="0"/>
          <w:color w:val="FF0000"/>
        </w:rPr>
        <w:t>Var.</w:t>
      </w:r>
      <w:r w:rsidR="003E3F05" w:rsidRPr="00201E43">
        <w:rPr>
          <w:b w:val="0"/>
          <w:color w:val="FF0000"/>
        </w:rPr>
        <w:t xml:space="preserve"> 2: </w:t>
      </w:r>
      <w:r w:rsidR="001F25CF" w:rsidRPr="00201E43">
        <w:rPr>
          <w:b w:val="0"/>
          <w:color w:val="FF0000"/>
        </w:rPr>
        <w:t>Flüssige Hofdünger</w:t>
      </w:r>
      <w:r w:rsidR="0053429A" w:rsidRPr="00201E43">
        <w:rPr>
          <w:b w:val="0"/>
          <w:color w:val="FF0000"/>
        </w:rPr>
        <w:t xml:space="preserve"> zulässig, wenn Nachweis vorhanden, dass</w:t>
      </w:r>
      <w:r w:rsidR="001F25CF" w:rsidRPr="00201E43">
        <w:rPr>
          <w:b w:val="0"/>
          <w:color w:val="FF0000"/>
        </w:rPr>
        <w:t xml:space="preserve"> keine pathogenen Mikroorganismen in die </w:t>
      </w:r>
      <w:r w:rsidR="0053429A" w:rsidRPr="00201E43">
        <w:rPr>
          <w:b w:val="0"/>
          <w:color w:val="FF0000"/>
        </w:rPr>
        <w:t>Trinkwasser</w:t>
      </w:r>
      <w:r w:rsidR="001F25CF" w:rsidRPr="00201E43">
        <w:rPr>
          <w:b w:val="0"/>
          <w:color w:val="FF0000"/>
        </w:rPr>
        <w:t xml:space="preserve">fassung gelangen können (ChemRRV, Anhang 2.6, Ziff. 332). </w:t>
      </w:r>
      <w:r w:rsidR="003E3F05" w:rsidRPr="00201E43">
        <w:rPr>
          <w:b w:val="0"/>
        </w:rPr>
        <w:t>Pro Vegetationsperiode dürfen in der Zone S2 maximal 3 x 20 m</w:t>
      </w:r>
      <w:r w:rsidR="003E3F05" w:rsidRPr="00201E43">
        <w:rPr>
          <w:b w:val="0"/>
          <w:vertAlign w:val="superscript"/>
        </w:rPr>
        <w:t>3</w:t>
      </w:r>
      <w:r w:rsidR="003E3F05" w:rsidRPr="00201E43">
        <w:rPr>
          <w:b w:val="0"/>
        </w:rPr>
        <w:t xml:space="preserve">/ha an flüssigem Hofdünger in angemessenen Zeitabständen ausgebracht werden. </w:t>
      </w:r>
      <w:r w:rsidR="009046F6" w:rsidRPr="00201E43">
        <w:rPr>
          <w:b w:val="0"/>
        </w:rPr>
        <w:t xml:space="preserve">Die möglichst gleichmässige Düngung darf nur in der Vegetationsperiode und nur auf begrünte Flächen erfolgen. Eine Gülleverschlauchung oder Lanzendüngung ist nicht zugelassen. </w:t>
      </w:r>
      <w:r w:rsidR="00A36A70" w:rsidRPr="00201E43">
        <w:rPr>
          <w:b w:val="0"/>
        </w:rPr>
        <w:t>Ein oberflächliches Ab</w:t>
      </w:r>
      <w:r w:rsidR="003E3F05" w:rsidRPr="00201E43">
        <w:rPr>
          <w:b w:val="0"/>
        </w:rPr>
        <w:t>fliessen in Geländevertiefungen oder zur Fassung hin muss ausgeschlossen sein.</w:t>
      </w:r>
      <w:r w:rsidR="003E3F05" w:rsidRPr="00201E43">
        <w:rPr>
          <w:b w:val="0"/>
          <w:color w:val="000000" w:themeColor="text1"/>
        </w:rPr>
        <w:t xml:space="preserve"> Bei Verunreinigungen der Fassung durch </w:t>
      </w:r>
      <w:r w:rsidR="00B55E98" w:rsidRPr="00201E43">
        <w:rPr>
          <w:b w:val="0"/>
          <w:color w:val="000000" w:themeColor="text1"/>
        </w:rPr>
        <w:t xml:space="preserve">Fäkalkeime </w:t>
      </w:r>
      <w:r w:rsidR="003E3F05" w:rsidRPr="00201E43">
        <w:rPr>
          <w:b w:val="0"/>
          <w:color w:val="000000" w:themeColor="text1"/>
        </w:rPr>
        <w:t>wird das Ausbringen von flüssigem Hofdünger verboten.</w:t>
      </w:r>
    </w:p>
    <w:p w14:paraId="70AF17F7" w14:textId="319085D3" w:rsidR="00F173C6" w:rsidRPr="00201E43" w:rsidRDefault="00F173C6" w:rsidP="00323206">
      <w:pPr>
        <w:pStyle w:val="AufzhlungSZ"/>
        <w:numPr>
          <w:ilvl w:val="0"/>
          <w:numId w:val="11"/>
        </w:numPr>
        <w:tabs>
          <w:tab w:val="clear" w:pos="567"/>
          <w:tab w:val="num" w:pos="0"/>
          <w:tab w:val="left" w:pos="284"/>
        </w:tabs>
        <w:spacing w:after="120" w:line="276" w:lineRule="auto"/>
        <w:ind w:left="0" w:firstLine="0"/>
        <w:jc w:val="both"/>
        <w:rPr>
          <w:b w:val="0"/>
        </w:rPr>
      </w:pPr>
      <w:r w:rsidRPr="00201E43">
        <w:rPr>
          <w:b w:val="0"/>
        </w:rPr>
        <w:t>Als Dünger dürfen</w:t>
      </w:r>
      <w:r w:rsidR="000E791D" w:rsidRPr="00201E43">
        <w:rPr>
          <w:b w:val="0"/>
        </w:rPr>
        <w:t xml:space="preserve"> </w:t>
      </w:r>
      <w:r w:rsidRPr="00201E43">
        <w:rPr>
          <w:b w:val="0"/>
        </w:rPr>
        <w:t xml:space="preserve">Stallmist, </w:t>
      </w:r>
      <w:r w:rsidR="002137A9" w:rsidRPr="00201E43">
        <w:rPr>
          <w:b w:val="0"/>
        </w:rPr>
        <w:t>Mineraldünger</w:t>
      </w:r>
      <w:r w:rsidR="00FA79FA" w:rsidRPr="00201E43">
        <w:rPr>
          <w:b w:val="0"/>
        </w:rPr>
        <w:t xml:space="preserve"> und</w:t>
      </w:r>
      <w:r w:rsidRPr="00201E43">
        <w:rPr>
          <w:b w:val="0"/>
        </w:rPr>
        <w:t xml:space="preserve"> </w:t>
      </w:r>
      <w:r w:rsidR="00FA79FA" w:rsidRPr="00201E43">
        <w:rPr>
          <w:b w:val="0"/>
        </w:rPr>
        <w:t>fester Recyclingdünger (inkl. Reifekom</w:t>
      </w:r>
      <w:r w:rsidR="00B1190E" w:rsidRPr="00201E43">
        <w:rPr>
          <w:b w:val="0"/>
        </w:rPr>
        <w:t>p</w:t>
      </w:r>
      <w:r w:rsidR="00FA79FA" w:rsidRPr="00201E43">
        <w:rPr>
          <w:b w:val="0"/>
        </w:rPr>
        <w:t xml:space="preserve">ost) </w:t>
      </w:r>
      <w:r w:rsidRPr="00201E43">
        <w:rPr>
          <w:b w:val="0"/>
        </w:rPr>
        <w:t>eingesetzt werden</w:t>
      </w:r>
      <w:r w:rsidR="00582643" w:rsidRPr="00201E43">
        <w:rPr>
          <w:b w:val="0"/>
        </w:rPr>
        <w:t>, soweit</w:t>
      </w:r>
      <w:r w:rsidR="007E128D" w:rsidRPr="00201E43">
        <w:rPr>
          <w:b w:val="0"/>
        </w:rPr>
        <w:t xml:space="preserve"> </w:t>
      </w:r>
      <w:r w:rsidR="00582643" w:rsidRPr="00201E43">
        <w:rPr>
          <w:b w:val="0"/>
        </w:rPr>
        <w:t>d</w:t>
      </w:r>
      <w:r w:rsidR="004A355F" w:rsidRPr="00201E43">
        <w:rPr>
          <w:b w:val="0"/>
        </w:rPr>
        <w:t xml:space="preserve">as Grundwasser </w:t>
      </w:r>
      <w:r w:rsidR="00582643" w:rsidRPr="00201E43">
        <w:rPr>
          <w:b w:val="0"/>
        </w:rPr>
        <w:t xml:space="preserve">nicht </w:t>
      </w:r>
      <w:r w:rsidR="00D630C6" w:rsidRPr="00201E43">
        <w:rPr>
          <w:b w:val="0"/>
        </w:rPr>
        <w:t>beeinträchtigt w</w:t>
      </w:r>
      <w:r w:rsidR="00582643" w:rsidRPr="00201E43">
        <w:rPr>
          <w:b w:val="0"/>
        </w:rPr>
        <w:t>i</w:t>
      </w:r>
      <w:r w:rsidR="00D630C6" w:rsidRPr="00201E43">
        <w:rPr>
          <w:b w:val="0"/>
        </w:rPr>
        <w:t xml:space="preserve">rd. </w:t>
      </w:r>
    </w:p>
    <w:p w14:paraId="08375293" w14:textId="77777777" w:rsidR="003E3F05" w:rsidRPr="00201E43" w:rsidRDefault="003E3F05" w:rsidP="00323206">
      <w:pPr>
        <w:pStyle w:val="AufzhlungSZ"/>
        <w:numPr>
          <w:ilvl w:val="0"/>
          <w:numId w:val="11"/>
        </w:numPr>
        <w:tabs>
          <w:tab w:val="clear" w:pos="567"/>
          <w:tab w:val="num" w:pos="0"/>
          <w:tab w:val="left" w:pos="284"/>
        </w:tabs>
        <w:spacing w:after="120" w:line="276" w:lineRule="auto"/>
        <w:ind w:left="0" w:firstLine="0"/>
        <w:jc w:val="both"/>
        <w:rPr>
          <w:b w:val="0"/>
        </w:rPr>
      </w:pPr>
      <w:r w:rsidRPr="00201E43">
        <w:rPr>
          <w:b w:val="0"/>
        </w:rPr>
        <w:t>Erdverlegte Gülleleitungen sind nicht zugelassen. Die bestehende</w:t>
      </w:r>
      <w:r w:rsidR="002C5E2D" w:rsidRPr="00201E43">
        <w:rPr>
          <w:b w:val="0"/>
        </w:rPr>
        <w:t>n</w:t>
      </w:r>
      <w:r w:rsidRPr="00201E43">
        <w:rPr>
          <w:b w:val="0"/>
        </w:rPr>
        <w:t xml:space="preserve"> Leitung</w:t>
      </w:r>
      <w:r w:rsidR="002C5E2D" w:rsidRPr="00201E43">
        <w:rPr>
          <w:b w:val="0"/>
        </w:rPr>
        <w:t>en</w:t>
      </w:r>
      <w:r w:rsidRPr="00201E43">
        <w:rPr>
          <w:b w:val="0"/>
        </w:rPr>
        <w:t xml:space="preserve"> </w:t>
      </w:r>
      <w:r w:rsidR="002C5E2D" w:rsidRPr="00201E43">
        <w:rPr>
          <w:b w:val="0"/>
        </w:rPr>
        <w:t xml:space="preserve">sind </w:t>
      </w:r>
      <w:r w:rsidRPr="00201E43">
        <w:rPr>
          <w:b w:val="0"/>
        </w:rPr>
        <w:t xml:space="preserve">durch </w:t>
      </w:r>
      <w:r w:rsidR="00BC2D59" w:rsidRPr="00201E43">
        <w:rPr>
          <w:b w:val="0"/>
        </w:rPr>
        <w:t xml:space="preserve">den </w:t>
      </w:r>
      <w:r w:rsidR="000271AD" w:rsidRPr="00201E43">
        <w:rPr>
          <w:rFonts w:cs="Arial"/>
          <w:b w:val="0"/>
        </w:rPr>
        <w:t>Anlageeigentümer</w:t>
      </w:r>
      <w:r w:rsidR="00C00640" w:rsidRPr="00201E43">
        <w:rPr>
          <w:b w:val="0"/>
        </w:rPr>
        <w:t xml:space="preserve"> </w:t>
      </w:r>
      <w:r w:rsidRPr="00201E43">
        <w:rPr>
          <w:b w:val="0"/>
        </w:rPr>
        <w:t>bis</w:t>
      </w:r>
      <w:r w:rsidR="002C5E2D" w:rsidRPr="00201E43">
        <w:rPr>
          <w:b w:val="0"/>
        </w:rPr>
        <w:t xml:space="preserve"> </w:t>
      </w:r>
      <w:r w:rsidR="00C00640" w:rsidRPr="00201E43">
        <w:rPr>
          <w:rFonts w:cs="Arial"/>
          <w:b w:val="0"/>
        </w:rPr>
        <w:fldChar w:fldCharType="begin">
          <w:ffData>
            <w:name w:val=""/>
            <w:enabled/>
            <w:calcOnExit w:val="0"/>
            <w:textInput>
              <w:default w:val="Frist"/>
            </w:textInput>
          </w:ffData>
        </w:fldChar>
      </w:r>
      <w:r w:rsidR="00C00640" w:rsidRPr="00201E43">
        <w:rPr>
          <w:rFonts w:cs="Arial"/>
          <w:b w:val="0"/>
        </w:rPr>
        <w:instrText xml:space="preserve"> FORMTEXT </w:instrText>
      </w:r>
      <w:r w:rsidR="00C00640" w:rsidRPr="00201E43">
        <w:rPr>
          <w:rFonts w:cs="Arial"/>
          <w:b w:val="0"/>
        </w:rPr>
      </w:r>
      <w:r w:rsidR="00C00640" w:rsidRPr="00201E43">
        <w:rPr>
          <w:rFonts w:cs="Arial"/>
          <w:b w:val="0"/>
        </w:rPr>
        <w:fldChar w:fldCharType="separate"/>
      </w:r>
      <w:r w:rsidR="00C00640" w:rsidRPr="00201E43">
        <w:rPr>
          <w:rFonts w:cs="Arial"/>
          <w:b w:val="0"/>
          <w:noProof/>
        </w:rPr>
        <w:t>Frist</w:t>
      </w:r>
      <w:r w:rsidR="00C00640" w:rsidRPr="00201E43">
        <w:rPr>
          <w:rFonts w:cs="Arial"/>
          <w:b w:val="0"/>
        </w:rPr>
        <w:fldChar w:fldCharType="end"/>
      </w:r>
      <w:r w:rsidRPr="00201E43">
        <w:rPr>
          <w:b w:val="0"/>
        </w:rPr>
        <w:t xml:space="preserve"> </w:t>
      </w:r>
      <w:r w:rsidR="00C00640" w:rsidRPr="00201E43">
        <w:rPr>
          <w:rFonts w:cs="Arial"/>
          <w:b w:val="0"/>
        </w:rPr>
        <w:fldChar w:fldCharType="begin">
          <w:ffData>
            <w:name w:val=""/>
            <w:enabled/>
            <w:calcOnExit w:val="0"/>
            <w:textInput>
              <w:default w:val="zu verfüllen"/>
            </w:textInput>
          </w:ffData>
        </w:fldChar>
      </w:r>
      <w:r w:rsidR="00C00640" w:rsidRPr="00201E43">
        <w:rPr>
          <w:rFonts w:cs="Arial"/>
          <w:b w:val="0"/>
        </w:rPr>
        <w:instrText xml:space="preserve"> FORMTEXT </w:instrText>
      </w:r>
      <w:r w:rsidR="00C00640" w:rsidRPr="00201E43">
        <w:rPr>
          <w:rFonts w:cs="Arial"/>
          <w:b w:val="0"/>
        </w:rPr>
      </w:r>
      <w:r w:rsidR="00C00640" w:rsidRPr="00201E43">
        <w:rPr>
          <w:rFonts w:cs="Arial"/>
          <w:b w:val="0"/>
        </w:rPr>
        <w:fldChar w:fldCharType="separate"/>
      </w:r>
      <w:r w:rsidR="00C00640" w:rsidRPr="00201E43">
        <w:rPr>
          <w:rFonts w:cs="Arial"/>
          <w:b w:val="0"/>
          <w:noProof/>
        </w:rPr>
        <w:t>zu verfüllen</w:t>
      </w:r>
      <w:r w:rsidR="00C00640" w:rsidRPr="00201E43">
        <w:rPr>
          <w:rFonts w:cs="Arial"/>
          <w:b w:val="0"/>
        </w:rPr>
        <w:fldChar w:fldCharType="end"/>
      </w:r>
      <w:r w:rsidR="00C00640" w:rsidRPr="00201E43">
        <w:rPr>
          <w:rFonts w:cs="Arial"/>
          <w:b w:val="0"/>
        </w:rPr>
        <w:t xml:space="preserve"> </w:t>
      </w:r>
      <w:r w:rsidR="00C00640" w:rsidRPr="00201E43">
        <w:rPr>
          <w:rFonts w:cs="Arial"/>
          <w:b w:val="0"/>
        </w:rPr>
        <w:fldChar w:fldCharType="begin">
          <w:ffData>
            <w:name w:val=""/>
            <w:enabled/>
            <w:calcOnExit w:val="0"/>
            <w:textInput>
              <w:default w:val="abzudichten"/>
            </w:textInput>
          </w:ffData>
        </w:fldChar>
      </w:r>
      <w:r w:rsidR="00C00640" w:rsidRPr="00201E43">
        <w:rPr>
          <w:rFonts w:cs="Arial"/>
          <w:b w:val="0"/>
        </w:rPr>
        <w:instrText xml:space="preserve"> FORMTEXT </w:instrText>
      </w:r>
      <w:r w:rsidR="00C00640" w:rsidRPr="00201E43">
        <w:rPr>
          <w:rFonts w:cs="Arial"/>
          <w:b w:val="0"/>
        </w:rPr>
      </w:r>
      <w:r w:rsidR="00C00640" w:rsidRPr="00201E43">
        <w:rPr>
          <w:rFonts w:cs="Arial"/>
          <w:b w:val="0"/>
        </w:rPr>
        <w:fldChar w:fldCharType="separate"/>
      </w:r>
      <w:r w:rsidR="00C00640" w:rsidRPr="00201E43">
        <w:rPr>
          <w:rFonts w:cs="Arial"/>
          <w:b w:val="0"/>
          <w:noProof/>
        </w:rPr>
        <w:t>abzudichten</w:t>
      </w:r>
      <w:r w:rsidR="00C00640" w:rsidRPr="00201E43">
        <w:rPr>
          <w:rFonts w:cs="Arial"/>
          <w:b w:val="0"/>
        </w:rPr>
        <w:fldChar w:fldCharType="end"/>
      </w:r>
      <w:r w:rsidR="00C00640" w:rsidRPr="00201E43">
        <w:rPr>
          <w:rFonts w:cs="Arial"/>
          <w:b w:val="0"/>
        </w:rPr>
        <w:t xml:space="preserve"> </w:t>
      </w:r>
      <w:r w:rsidR="00C00640" w:rsidRPr="00201E43">
        <w:rPr>
          <w:rFonts w:cs="Arial"/>
          <w:b w:val="0"/>
        </w:rPr>
        <w:fldChar w:fldCharType="begin">
          <w:ffData>
            <w:name w:val=""/>
            <w:enabled/>
            <w:calcOnExit w:val="0"/>
            <w:textInput>
              <w:default w:val="ausser Betrieb zu nehmen"/>
            </w:textInput>
          </w:ffData>
        </w:fldChar>
      </w:r>
      <w:r w:rsidR="00C00640" w:rsidRPr="00201E43">
        <w:rPr>
          <w:rFonts w:cs="Arial"/>
          <w:b w:val="0"/>
        </w:rPr>
        <w:instrText xml:space="preserve"> FORMTEXT </w:instrText>
      </w:r>
      <w:r w:rsidR="00C00640" w:rsidRPr="00201E43">
        <w:rPr>
          <w:rFonts w:cs="Arial"/>
          <w:b w:val="0"/>
        </w:rPr>
      </w:r>
      <w:r w:rsidR="00C00640" w:rsidRPr="00201E43">
        <w:rPr>
          <w:rFonts w:cs="Arial"/>
          <w:b w:val="0"/>
        </w:rPr>
        <w:fldChar w:fldCharType="separate"/>
      </w:r>
      <w:r w:rsidR="00C00640" w:rsidRPr="00201E43">
        <w:rPr>
          <w:rFonts w:cs="Arial"/>
          <w:b w:val="0"/>
          <w:noProof/>
        </w:rPr>
        <w:t>ausser Betrieb zu nehmen</w:t>
      </w:r>
      <w:r w:rsidR="00C00640" w:rsidRPr="00201E43">
        <w:rPr>
          <w:rFonts w:cs="Arial"/>
          <w:b w:val="0"/>
        </w:rPr>
        <w:fldChar w:fldCharType="end"/>
      </w:r>
      <w:r w:rsidR="009D08AF" w:rsidRPr="00201E43">
        <w:rPr>
          <w:b w:val="0"/>
        </w:rPr>
        <w:t>.</w:t>
      </w:r>
    </w:p>
    <w:p w14:paraId="16590950" w14:textId="77777777" w:rsidR="00F9688F" w:rsidRPr="00201E43" w:rsidRDefault="003E3F05" w:rsidP="00323206">
      <w:pPr>
        <w:pStyle w:val="AufzhlungSZ"/>
        <w:numPr>
          <w:ilvl w:val="0"/>
          <w:numId w:val="11"/>
        </w:numPr>
        <w:tabs>
          <w:tab w:val="clear" w:pos="567"/>
          <w:tab w:val="num" w:pos="0"/>
          <w:tab w:val="left" w:pos="284"/>
        </w:tabs>
        <w:spacing w:after="120" w:line="276" w:lineRule="auto"/>
        <w:ind w:left="0" w:firstLine="0"/>
        <w:jc w:val="both"/>
        <w:rPr>
          <w:b w:val="0"/>
        </w:rPr>
      </w:pPr>
      <w:r w:rsidRPr="00201E43">
        <w:rPr>
          <w:b w:val="0"/>
        </w:rPr>
        <w:t xml:space="preserve">Die ganzflächige Anwendung von glyphosathaltigen Pflanzenschutzmitteln (z.B. Roundup) ist nur in begründeten Ausnahmefällen zulässig. Eine Anwendung ist vorgängig mit der Wasserversorgung und der Dienststelle Umwelt und Energie abzuklären. </w:t>
      </w:r>
    </w:p>
    <w:p w14:paraId="70C6F097" w14:textId="77777777" w:rsidR="00A25C66" w:rsidRPr="00201E43" w:rsidRDefault="00A25C66" w:rsidP="00A25C66">
      <w:pPr>
        <w:pStyle w:val="AufzhlungSZ"/>
        <w:tabs>
          <w:tab w:val="left" w:pos="284"/>
        </w:tabs>
        <w:spacing w:after="120" w:line="276" w:lineRule="auto"/>
        <w:jc w:val="both"/>
        <w:rPr>
          <w:b w:val="0"/>
        </w:rPr>
      </w:pPr>
    </w:p>
    <w:p w14:paraId="1B08C958" w14:textId="77777777" w:rsidR="00CF3600" w:rsidRPr="00201E43" w:rsidRDefault="004F454F" w:rsidP="00323206">
      <w:pPr>
        <w:pStyle w:val="berschrift3"/>
        <w:numPr>
          <w:ilvl w:val="0"/>
          <w:numId w:val="0"/>
        </w:numPr>
        <w:spacing w:line="276" w:lineRule="auto"/>
        <w:jc w:val="both"/>
      </w:pPr>
      <w:bookmarkStart w:id="13" w:name="_Toc33439501"/>
      <w:r w:rsidRPr="00201E43">
        <w:t>Art. 6</w:t>
      </w:r>
      <w:r w:rsidR="00CF3600" w:rsidRPr="00201E43">
        <w:t>: Forstwirtschaft</w:t>
      </w:r>
      <w:bookmarkEnd w:id="13"/>
      <w:r w:rsidR="00364307" w:rsidRPr="00201E43">
        <w:t xml:space="preserve"> </w:t>
      </w:r>
      <w:r w:rsidR="00364307" w:rsidRPr="00201E43">
        <w:rPr>
          <w:b w:val="0"/>
          <w:color w:val="FF0000"/>
        </w:rPr>
        <w:t>(</w:t>
      </w:r>
      <w:r w:rsidR="009050B3" w:rsidRPr="00201E43">
        <w:rPr>
          <w:b w:val="0"/>
          <w:color w:val="FF0000"/>
        </w:rPr>
        <w:t xml:space="preserve">nur </w:t>
      </w:r>
      <w:r w:rsidR="00364307" w:rsidRPr="00201E43">
        <w:rPr>
          <w:b w:val="0"/>
          <w:color w:val="FF0000"/>
        </w:rPr>
        <w:t>sofern vorhanden)</w:t>
      </w:r>
    </w:p>
    <w:p w14:paraId="3B20EB71" w14:textId="1F5DD4BE" w:rsidR="006424A3" w:rsidRPr="00201E43" w:rsidRDefault="000B12F3" w:rsidP="007822CD">
      <w:pPr>
        <w:pStyle w:val="AufzhlungSZ"/>
        <w:numPr>
          <w:ilvl w:val="0"/>
          <w:numId w:val="12"/>
        </w:numPr>
        <w:tabs>
          <w:tab w:val="clear" w:pos="851"/>
          <w:tab w:val="num" w:pos="284"/>
        </w:tabs>
        <w:spacing w:after="120" w:line="276" w:lineRule="auto"/>
        <w:ind w:left="0" w:firstLine="0"/>
        <w:jc w:val="both"/>
        <w:rPr>
          <w:b w:val="0"/>
          <w:color w:val="000000" w:themeColor="text1"/>
        </w:rPr>
      </w:pPr>
      <w:r w:rsidRPr="00201E43">
        <w:rPr>
          <w:rFonts w:cs="Arial"/>
          <w:b w:val="0"/>
          <w:szCs w:val="22"/>
        </w:rPr>
        <w:t>Rodung</w:t>
      </w:r>
      <w:r w:rsidR="005801B8" w:rsidRPr="00201E43">
        <w:rPr>
          <w:rFonts w:cs="Arial"/>
          <w:b w:val="0"/>
          <w:szCs w:val="22"/>
        </w:rPr>
        <w:t>en und Kahlschlä</w:t>
      </w:r>
      <w:r w:rsidRPr="00201E43">
        <w:rPr>
          <w:rFonts w:cs="Arial"/>
          <w:b w:val="0"/>
          <w:szCs w:val="22"/>
        </w:rPr>
        <w:t>g</w:t>
      </w:r>
      <w:r w:rsidR="005801B8" w:rsidRPr="00201E43">
        <w:rPr>
          <w:rFonts w:cs="Arial"/>
          <w:b w:val="0"/>
          <w:szCs w:val="22"/>
        </w:rPr>
        <w:t>e</w:t>
      </w:r>
      <w:r w:rsidRPr="00201E43">
        <w:rPr>
          <w:rFonts w:cs="Arial"/>
          <w:b w:val="0"/>
          <w:szCs w:val="22"/>
        </w:rPr>
        <w:t xml:space="preserve"> sind nicht zulässig</w:t>
      </w:r>
      <w:r w:rsidR="006424A3" w:rsidRPr="00201E43">
        <w:rPr>
          <w:rFonts w:cs="Arial"/>
          <w:b w:val="0"/>
          <w:szCs w:val="22"/>
        </w:rPr>
        <w:t>, ebenso der Einsatz von Vollerntemaschinen</w:t>
      </w:r>
      <w:r w:rsidRPr="00201E43">
        <w:rPr>
          <w:rFonts w:cs="Arial"/>
          <w:b w:val="0"/>
          <w:szCs w:val="22"/>
        </w:rPr>
        <w:t>.</w:t>
      </w:r>
      <w:r w:rsidR="00986876" w:rsidRPr="00201E43">
        <w:rPr>
          <w:rFonts w:cs="Arial"/>
          <w:b w:val="0"/>
          <w:szCs w:val="22"/>
        </w:rPr>
        <w:t xml:space="preserve"> </w:t>
      </w:r>
      <w:r w:rsidR="00986876" w:rsidRPr="00201E43">
        <w:rPr>
          <w:rFonts w:cs="Arial"/>
          <w:b w:val="0"/>
          <w:color w:val="FF0000"/>
          <w:szCs w:val="22"/>
        </w:rPr>
        <w:t xml:space="preserve">(bei guter Überdeckung können im Einzelfall Ausnahmen bewilligt werden). </w:t>
      </w:r>
    </w:p>
    <w:p w14:paraId="78F529E9" w14:textId="77777777" w:rsidR="000B12F3" w:rsidRPr="00201E43" w:rsidRDefault="008B061F" w:rsidP="007822CD">
      <w:pPr>
        <w:pStyle w:val="AufzhlungSZ"/>
        <w:numPr>
          <w:ilvl w:val="0"/>
          <w:numId w:val="12"/>
        </w:numPr>
        <w:tabs>
          <w:tab w:val="clear" w:pos="851"/>
          <w:tab w:val="num" w:pos="284"/>
        </w:tabs>
        <w:spacing w:after="120" w:line="276" w:lineRule="auto"/>
        <w:ind w:left="0" w:firstLine="0"/>
        <w:jc w:val="both"/>
        <w:rPr>
          <w:b w:val="0"/>
          <w:color w:val="000000" w:themeColor="text1"/>
        </w:rPr>
      </w:pPr>
      <w:r w:rsidRPr="00201E43">
        <w:rPr>
          <w:rFonts w:cs="Arial"/>
          <w:b w:val="0"/>
          <w:szCs w:val="22"/>
        </w:rPr>
        <w:t xml:space="preserve">Das Anlegen von forstlichen Pflanzengärten bzw. Baumschulen ist verboten. </w:t>
      </w:r>
    </w:p>
    <w:p w14:paraId="3F479AD5" w14:textId="7DC616D8" w:rsidR="00726A9A" w:rsidRPr="00201E43" w:rsidRDefault="00726A9A" w:rsidP="007822CD">
      <w:pPr>
        <w:numPr>
          <w:ilvl w:val="0"/>
          <w:numId w:val="12"/>
        </w:numPr>
        <w:tabs>
          <w:tab w:val="left" w:pos="284"/>
          <w:tab w:val="num" w:pos="709"/>
        </w:tabs>
        <w:spacing w:before="120" w:after="120" w:line="276" w:lineRule="auto"/>
        <w:ind w:left="0" w:firstLine="0"/>
        <w:jc w:val="both"/>
        <w:rPr>
          <w:rFonts w:cs="Arial"/>
        </w:rPr>
      </w:pPr>
      <w:r w:rsidRPr="00201E43">
        <w:rPr>
          <w:rFonts w:cs="Arial"/>
        </w:rPr>
        <w:t>Bodenvertiefungen von entwurzelten Bäumen (Windwurf) können zu bakteriologischen Verunreinigungen und/ oder</w:t>
      </w:r>
      <w:r w:rsidR="00B549CA" w:rsidRPr="00201E43">
        <w:rPr>
          <w:rFonts w:cs="Arial"/>
        </w:rPr>
        <w:t xml:space="preserve"> zur</w:t>
      </w:r>
      <w:r w:rsidRPr="00201E43">
        <w:rPr>
          <w:rFonts w:cs="Arial"/>
        </w:rPr>
        <w:t xml:space="preserve"> Auswaschungen von Stickstoff führen. Bodenvertiefung </w:t>
      </w:r>
      <w:r w:rsidR="00B549CA" w:rsidRPr="00201E43">
        <w:rPr>
          <w:rFonts w:cs="Arial"/>
        </w:rPr>
        <w:t>müssen</w:t>
      </w:r>
      <w:r w:rsidRPr="00201E43">
        <w:rPr>
          <w:rFonts w:cs="Arial"/>
        </w:rPr>
        <w:t xml:space="preserve"> d</w:t>
      </w:r>
      <w:r w:rsidR="00B549CA" w:rsidRPr="00201E43">
        <w:rPr>
          <w:rFonts w:cs="Arial"/>
        </w:rPr>
        <w:t>eshalb</w:t>
      </w:r>
      <w:r w:rsidRPr="00201E43">
        <w:rPr>
          <w:rFonts w:cs="Arial"/>
        </w:rPr>
        <w:t xml:space="preserve"> möglichst rasch aufgefüllt und Wurzelteller rasch zurückgezogen werden. </w:t>
      </w:r>
    </w:p>
    <w:p w14:paraId="254D5E04" w14:textId="280BDF51" w:rsidR="006424A3" w:rsidRPr="00201E43" w:rsidRDefault="006424A3" w:rsidP="007822CD">
      <w:pPr>
        <w:pStyle w:val="AufzhlungSZ"/>
        <w:numPr>
          <w:ilvl w:val="0"/>
          <w:numId w:val="12"/>
        </w:numPr>
        <w:tabs>
          <w:tab w:val="clear" w:pos="851"/>
          <w:tab w:val="num" w:pos="284"/>
          <w:tab w:val="num" w:pos="709"/>
        </w:tabs>
        <w:spacing w:after="120" w:line="276" w:lineRule="auto"/>
        <w:ind w:left="0" w:firstLine="0"/>
        <w:jc w:val="both"/>
        <w:rPr>
          <w:b w:val="0"/>
          <w:color w:val="000000" w:themeColor="text1"/>
        </w:rPr>
      </w:pPr>
      <w:r w:rsidRPr="00201E43">
        <w:rPr>
          <w:rFonts w:cs="Arial"/>
          <w:b w:val="0"/>
          <w:szCs w:val="22"/>
        </w:rPr>
        <w:lastRenderedPageBreak/>
        <w:t>Das Auftanken von Motorsägen und anderen Maschinen mit Treibstoff-Kanistern ist erlaubt. Das Betanken aus Fässern und Tanks hat ausserha</w:t>
      </w:r>
      <w:r w:rsidR="007822CD" w:rsidRPr="00201E43">
        <w:rPr>
          <w:rFonts w:cs="Arial"/>
          <w:b w:val="0"/>
          <w:szCs w:val="22"/>
        </w:rPr>
        <w:t>l</w:t>
      </w:r>
      <w:r w:rsidRPr="00201E43">
        <w:rPr>
          <w:rFonts w:cs="Arial"/>
          <w:b w:val="0"/>
          <w:szCs w:val="22"/>
        </w:rPr>
        <w:t>b der Schutzzone S2 zu erfolgen</w:t>
      </w:r>
      <w:r w:rsidR="00253907" w:rsidRPr="00201E43">
        <w:rPr>
          <w:rFonts w:cs="Arial"/>
          <w:b w:val="0"/>
          <w:szCs w:val="22"/>
        </w:rPr>
        <w:t xml:space="preserve">. </w:t>
      </w:r>
    </w:p>
    <w:p w14:paraId="241C787A" w14:textId="77777777" w:rsidR="00D45661" w:rsidRPr="00201E43" w:rsidRDefault="00D45661" w:rsidP="00D45661">
      <w:pPr>
        <w:pStyle w:val="AufzhlungSZ"/>
        <w:tabs>
          <w:tab w:val="num" w:pos="851"/>
        </w:tabs>
        <w:spacing w:after="120" w:line="276" w:lineRule="auto"/>
        <w:jc w:val="both"/>
        <w:rPr>
          <w:b w:val="0"/>
          <w:color w:val="000000" w:themeColor="text1"/>
        </w:rPr>
      </w:pPr>
    </w:p>
    <w:p w14:paraId="73469C8F" w14:textId="77777777" w:rsidR="00CF3600" w:rsidRPr="00201E43" w:rsidRDefault="004F454F" w:rsidP="00323206">
      <w:pPr>
        <w:pStyle w:val="berschrift3"/>
        <w:numPr>
          <w:ilvl w:val="0"/>
          <w:numId w:val="0"/>
        </w:numPr>
        <w:spacing w:line="276" w:lineRule="auto"/>
        <w:jc w:val="both"/>
        <w:rPr>
          <w:b w:val="0"/>
        </w:rPr>
      </w:pPr>
      <w:bookmarkStart w:id="14" w:name="_Toc33439502"/>
      <w:r w:rsidRPr="00201E43">
        <w:t>Art. 7</w:t>
      </w:r>
      <w:r w:rsidR="00CF3600" w:rsidRPr="00201E43">
        <w:t>: Bauten und Anlagen</w:t>
      </w:r>
      <w:bookmarkEnd w:id="14"/>
      <w:r w:rsidR="00364307" w:rsidRPr="00201E43">
        <w:t xml:space="preserve"> </w:t>
      </w:r>
      <w:r w:rsidR="00364307" w:rsidRPr="00201E43">
        <w:rPr>
          <w:b w:val="0"/>
          <w:color w:val="FF0000"/>
        </w:rPr>
        <w:t>(</w:t>
      </w:r>
      <w:r w:rsidR="007A5154" w:rsidRPr="00201E43">
        <w:rPr>
          <w:b w:val="0"/>
          <w:color w:val="FF0000"/>
        </w:rPr>
        <w:t xml:space="preserve">nur </w:t>
      </w:r>
      <w:r w:rsidR="00364307" w:rsidRPr="00201E43">
        <w:rPr>
          <w:b w:val="0"/>
          <w:color w:val="FF0000"/>
        </w:rPr>
        <w:t>sofern vorhanden)</w:t>
      </w:r>
    </w:p>
    <w:p w14:paraId="76F11BA6" w14:textId="77777777" w:rsidR="00576FE0" w:rsidRPr="00201E43" w:rsidRDefault="00576FE0" w:rsidP="00323206">
      <w:pPr>
        <w:pStyle w:val="AufzhlungSZ"/>
        <w:numPr>
          <w:ilvl w:val="0"/>
          <w:numId w:val="13"/>
        </w:numPr>
        <w:tabs>
          <w:tab w:val="clear" w:pos="567"/>
          <w:tab w:val="num" w:pos="0"/>
          <w:tab w:val="left" w:pos="284"/>
        </w:tabs>
        <w:spacing w:after="120" w:line="276" w:lineRule="auto"/>
        <w:ind w:left="0" w:firstLine="0"/>
        <w:jc w:val="both"/>
        <w:rPr>
          <w:b w:val="0"/>
        </w:rPr>
      </w:pPr>
      <w:r w:rsidRPr="00201E43">
        <w:rPr>
          <w:b w:val="0"/>
        </w:rPr>
        <w:t xml:space="preserve">Das Erstellen und Erweitern von Bauten und Anlagen aller Art (inkl. </w:t>
      </w:r>
      <w:r w:rsidR="003218C6" w:rsidRPr="00201E43">
        <w:rPr>
          <w:b w:val="0"/>
        </w:rPr>
        <w:t>Kanalisationsanlagen</w:t>
      </w:r>
      <w:r w:rsidRPr="00201E43">
        <w:rPr>
          <w:b w:val="0"/>
        </w:rPr>
        <w:t xml:space="preserve">) sowie Grabungen und Tätigkeiten, die das Trinkwasser quantitativ und qualitativ beeinträchtigen können, sind verboten. Die Dienststelle Umwelt und Energie kann aus wichtigen Gründen unter Festsetzung von Auflagen Ausnahmen zulassen, wenn eine Gefährdung für die Trinkwasserfassung ausgeschlossen ist. </w:t>
      </w:r>
    </w:p>
    <w:p w14:paraId="1ABE9955" w14:textId="77777777" w:rsidR="009C0BC6" w:rsidRPr="00201E43" w:rsidRDefault="007608BA" w:rsidP="00323206">
      <w:pPr>
        <w:spacing w:line="276" w:lineRule="auto"/>
        <w:jc w:val="both"/>
        <w:rPr>
          <w:rFonts w:cs="Arial"/>
          <w:bCs/>
          <w:color w:val="FF0000"/>
          <w:szCs w:val="26"/>
        </w:rPr>
      </w:pPr>
      <w:r w:rsidRPr="00201E43">
        <w:rPr>
          <w:rFonts w:cs="Arial"/>
          <w:bCs/>
          <w:color w:val="FF0000"/>
          <w:szCs w:val="26"/>
        </w:rPr>
        <w:t xml:space="preserve">Bestehende Bauten im Einzelfall abhandeln, </w:t>
      </w:r>
      <w:r w:rsidR="009C0BC6" w:rsidRPr="00201E43">
        <w:rPr>
          <w:rFonts w:cs="Arial"/>
          <w:bCs/>
          <w:color w:val="FF0000"/>
          <w:szCs w:val="26"/>
        </w:rPr>
        <w:t xml:space="preserve">Zustand und </w:t>
      </w:r>
      <w:r w:rsidRPr="00201E43">
        <w:rPr>
          <w:rFonts w:cs="Arial"/>
          <w:bCs/>
          <w:color w:val="FF0000"/>
          <w:szCs w:val="26"/>
        </w:rPr>
        <w:t>Sanierungsmassnahmen möglichst vor de</w:t>
      </w:r>
      <w:r w:rsidR="00C54820" w:rsidRPr="00201E43">
        <w:rPr>
          <w:rFonts w:cs="Arial"/>
          <w:bCs/>
          <w:color w:val="FF0000"/>
          <w:szCs w:val="26"/>
        </w:rPr>
        <w:t>m</w:t>
      </w:r>
      <w:r w:rsidRPr="00201E43">
        <w:rPr>
          <w:rFonts w:cs="Arial"/>
          <w:bCs/>
          <w:color w:val="FF0000"/>
          <w:szCs w:val="26"/>
        </w:rPr>
        <w:t xml:space="preserve"> </w:t>
      </w:r>
      <w:r w:rsidR="009C0BC6" w:rsidRPr="00201E43">
        <w:rPr>
          <w:rFonts w:cs="Arial"/>
          <w:bCs/>
          <w:color w:val="FF0000"/>
          <w:szCs w:val="26"/>
        </w:rPr>
        <w:t>S</w:t>
      </w:r>
      <w:r w:rsidR="00C54820" w:rsidRPr="00201E43">
        <w:rPr>
          <w:rFonts w:cs="Arial"/>
          <w:bCs/>
          <w:color w:val="FF0000"/>
          <w:szCs w:val="26"/>
        </w:rPr>
        <w:t>chutzzonene</w:t>
      </w:r>
      <w:r w:rsidRPr="00201E43">
        <w:rPr>
          <w:rFonts w:cs="Arial"/>
          <w:bCs/>
          <w:color w:val="FF0000"/>
          <w:szCs w:val="26"/>
        </w:rPr>
        <w:t xml:space="preserve">rlass </w:t>
      </w:r>
      <w:r w:rsidR="009C0BC6" w:rsidRPr="00201E43">
        <w:rPr>
          <w:rFonts w:cs="Arial"/>
          <w:bCs/>
          <w:color w:val="FF0000"/>
          <w:szCs w:val="26"/>
        </w:rPr>
        <w:t>abklären (</w:t>
      </w:r>
      <w:r w:rsidR="00B1190E" w:rsidRPr="00201E43">
        <w:rPr>
          <w:rFonts w:cs="Arial"/>
          <w:bCs/>
          <w:color w:val="FF0000"/>
          <w:szCs w:val="26"/>
        </w:rPr>
        <w:t>z.B.</w:t>
      </w:r>
      <w:r w:rsidR="009C0BC6" w:rsidRPr="00201E43">
        <w:rPr>
          <w:rFonts w:cs="Arial"/>
          <w:bCs/>
          <w:color w:val="FF0000"/>
          <w:szCs w:val="26"/>
        </w:rPr>
        <w:t xml:space="preserve"> Dichtheitskontrollen von Abwasseranlagen, Zustand Öltank, usw.)</w:t>
      </w:r>
      <w:r w:rsidR="00666AF1" w:rsidRPr="00201E43">
        <w:rPr>
          <w:rFonts w:cs="Arial"/>
          <w:bCs/>
          <w:color w:val="FF0000"/>
          <w:szCs w:val="26"/>
        </w:rPr>
        <w:t>.</w:t>
      </w:r>
      <w:r w:rsidR="009C0BC6" w:rsidRPr="00201E43">
        <w:rPr>
          <w:rFonts w:cs="Arial"/>
          <w:bCs/>
          <w:color w:val="FF0000"/>
          <w:szCs w:val="26"/>
        </w:rPr>
        <w:t xml:space="preserve"> </w:t>
      </w:r>
      <w:r w:rsidR="00666AF1" w:rsidRPr="00201E43">
        <w:rPr>
          <w:rFonts w:cs="Arial"/>
          <w:bCs/>
          <w:color w:val="FF0000"/>
          <w:szCs w:val="26"/>
        </w:rPr>
        <w:t xml:space="preserve">Die </w:t>
      </w:r>
      <w:r w:rsidR="009C0BC6" w:rsidRPr="00201E43">
        <w:rPr>
          <w:rFonts w:cs="Arial"/>
          <w:bCs/>
          <w:color w:val="FF0000"/>
          <w:szCs w:val="26"/>
        </w:rPr>
        <w:t>Verfügung</w:t>
      </w:r>
      <w:r w:rsidR="00666AF1" w:rsidRPr="00201E43">
        <w:rPr>
          <w:rFonts w:cs="Arial"/>
          <w:bCs/>
          <w:color w:val="FF0000"/>
          <w:szCs w:val="26"/>
        </w:rPr>
        <w:t xml:space="preserve"> geht</w:t>
      </w:r>
      <w:r w:rsidR="009C0BC6" w:rsidRPr="00201E43">
        <w:rPr>
          <w:rFonts w:cs="Arial"/>
          <w:bCs/>
          <w:color w:val="FF0000"/>
          <w:szCs w:val="26"/>
        </w:rPr>
        <w:t xml:space="preserve"> immer an</w:t>
      </w:r>
      <w:r w:rsidR="00666AF1" w:rsidRPr="00201E43">
        <w:rPr>
          <w:rFonts w:cs="Arial"/>
          <w:bCs/>
          <w:color w:val="FF0000"/>
          <w:szCs w:val="26"/>
        </w:rPr>
        <w:t xml:space="preserve"> den</w:t>
      </w:r>
      <w:r w:rsidR="009C0BC6" w:rsidRPr="00201E43">
        <w:rPr>
          <w:rFonts w:cs="Arial"/>
          <w:bCs/>
          <w:color w:val="FF0000"/>
          <w:szCs w:val="26"/>
        </w:rPr>
        <w:t xml:space="preserve"> Anlage</w:t>
      </w:r>
      <w:r w:rsidR="00666AF1" w:rsidRPr="00201E43">
        <w:rPr>
          <w:rFonts w:cs="Arial"/>
          <w:bCs/>
          <w:color w:val="FF0000"/>
          <w:szCs w:val="26"/>
        </w:rPr>
        <w:t>eigentümer</w:t>
      </w:r>
      <w:r w:rsidRPr="00201E43">
        <w:rPr>
          <w:rFonts w:cs="Arial"/>
          <w:bCs/>
          <w:color w:val="FF0000"/>
          <w:szCs w:val="26"/>
        </w:rPr>
        <w:t xml:space="preserve">. </w:t>
      </w:r>
    </w:p>
    <w:p w14:paraId="1D0D0642" w14:textId="77777777" w:rsidR="007608BA" w:rsidRPr="00201E43" w:rsidRDefault="009C0BC6" w:rsidP="00323206">
      <w:pPr>
        <w:spacing w:line="276" w:lineRule="auto"/>
        <w:jc w:val="both"/>
        <w:rPr>
          <w:rFonts w:cs="Arial"/>
          <w:bCs/>
          <w:color w:val="FF0000"/>
          <w:szCs w:val="26"/>
        </w:rPr>
      </w:pPr>
      <w:r w:rsidRPr="00201E43">
        <w:rPr>
          <w:rFonts w:cs="Arial"/>
          <w:bCs/>
          <w:color w:val="FF0000"/>
          <w:szCs w:val="26"/>
        </w:rPr>
        <w:t xml:space="preserve">Keine Regelung zu Neuanlagen, dies wird im Baugesuchsverfahren geprüft. </w:t>
      </w:r>
    </w:p>
    <w:p w14:paraId="17B5C42E" w14:textId="77777777" w:rsidR="00A97723" w:rsidRPr="00201E43" w:rsidRDefault="00A97723" w:rsidP="00323206">
      <w:pPr>
        <w:spacing w:line="276" w:lineRule="auto"/>
        <w:jc w:val="both"/>
        <w:rPr>
          <w:rFonts w:cs="Arial"/>
          <w:bCs/>
          <w:color w:val="FF0000"/>
          <w:szCs w:val="26"/>
        </w:rPr>
      </w:pPr>
    </w:p>
    <w:p w14:paraId="3333E703" w14:textId="77777777" w:rsidR="001F0D5D" w:rsidRPr="00201E43" w:rsidRDefault="00A838AB" w:rsidP="001F0D5D">
      <w:pPr>
        <w:pStyle w:val="AufzhlungSZ"/>
        <w:numPr>
          <w:ilvl w:val="0"/>
          <w:numId w:val="13"/>
        </w:numPr>
        <w:tabs>
          <w:tab w:val="clear" w:pos="567"/>
          <w:tab w:val="num" w:pos="0"/>
          <w:tab w:val="left" w:pos="284"/>
        </w:tabs>
        <w:spacing w:after="120" w:line="276" w:lineRule="auto"/>
        <w:ind w:left="0" w:firstLine="0"/>
        <w:jc w:val="both"/>
        <w:rPr>
          <w:b w:val="0"/>
        </w:rPr>
      </w:pPr>
      <w:r w:rsidRPr="00201E43">
        <w:rPr>
          <w:b w:val="0"/>
        </w:rPr>
        <w:t xml:space="preserve">Die durch die Zone S2 führenden Strassen und Flurwege sind </w:t>
      </w:r>
      <w:r w:rsidR="002600CF" w:rsidRPr="00201E43">
        <w:rPr>
          <w:b w:val="0"/>
        </w:rPr>
        <w:t xml:space="preserve">innert Jahresfrist </w:t>
      </w:r>
      <w:r w:rsidRPr="00201E43">
        <w:rPr>
          <w:b w:val="0"/>
        </w:rPr>
        <w:t xml:space="preserve">nach Inkrafttreten der Schutzzonenbestimmungen mit einem allgemeinen Fahrverbot (Ausnahme: </w:t>
      </w:r>
      <w:r w:rsidR="0000657F" w:rsidRPr="00201E43">
        <w:rPr>
          <w:b w:val="0"/>
        </w:rPr>
        <w:t xml:space="preserve">Anwohner, Zubringer, </w:t>
      </w:r>
      <w:r w:rsidRPr="00201E43">
        <w:rPr>
          <w:b w:val="0"/>
        </w:rPr>
        <w:t>land- und forstwirtschaftlicher Verkehr sowie Werkverkehr) zu versehen.</w:t>
      </w:r>
    </w:p>
    <w:p w14:paraId="693230CF" w14:textId="77777777" w:rsidR="001F0D5D" w:rsidRPr="00201E43" w:rsidRDefault="00A97723" w:rsidP="001F0D5D">
      <w:pPr>
        <w:pStyle w:val="AufzhlungSZ"/>
        <w:numPr>
          <w:ilvl w:val="0"/>
          <w:numId w:val="13"/>
        </w:numPr>
        <w:tabs>
          <w:tab w:val="clear" w:pos="567"/>
          <w:tab w:val="num" w:pos="0"/>
          <w:tab w:val="left" w:pos="284"/>
        </w:tabs>
        <w:spacing w:after="120" w:line="276" w:lineRule="auto"/>
        <w:ind w:left="0" w:firstLine="0"/>
        <w:jc w:val="both"/>
        <w:rPr>
          <w:b w:val="0"/>
        </w:rPr>
      </w:pPr>
      <w:r w:rsidRPr="00201E43">
        <w:rPr>
          <w:b w:val="0"/>
        </w:rPr>
        <w:t xml:space="preserve">Jegliche </w:t>
      </w:r>
      <w:r w:rsidR="000B12F3" w:rsidRPr="00201E43">
        <w:rPr>
          <w:b w:val="0"/>
        </w:rPr>
        <w:t>Versicker</w:t>
      </w:r>
      <w:r w:rsidRPr="00201E43">
        <w:rPr>
          <w:b w:val="0"/>
        </w:rPr>
        <w:t>ung</w:t>
      </w:r>
      <w:r w:rsidR="000B12F3" w:rsidRPr="00201E43">
        <w:rPr>
          <w:b w:val="0"/>
        </w:rPr>
        <w:t xml:space="preserve"> </w:t>
      </w:r>
      <w:r w:rsidR="009C0BC6" w:rsidRPr="00201E43">
        <w:rPr>
          <w:b w:val="0"/>
        </w:rPr>
        <w:t xml:space="preserve">von </w:t>
      </w:r>
      <w:r w:rsidR="001F0D5D" w:rsidRPr="00201E43">
        <w:rPr>
          <w:b w:val="0"/>
        </w:rPr>
        <w:t>Platz- und Dach</w:t>
      </w:r>
      <w:r w:rsidR="00666AF1" w:rsidRPr="00201E43">
        <w:rPr>
          <w:b w:val="0"/>
        </w:rPr>
        <w:t>ab</w:t>
      </w:r>
      <w:r w:rsidR="001F0D5D" w:rsidRPr="00201E43">
        <w:rPr>
          <w:b w:val="0"/>
        </w:rPr>
        <w:t xml:space="preserve">wasser </w:t>
      </w:r>
      <w:r w:rsidRPr="00201E43">
        <w:rPr>
          <w:b w:val="0"/>
        </w:rPr>
        <w:t>ist</w:t>
      </w:r>
      <w:r w:rsidR="003C7554" w:rsidRPr="00201E43">
        <w:rPr>
          <w:b w:val="0"/>
        </w:rPr>
        <w:t xml:space="preserve"> </w:t>
      </w:r>
      <w:r w:rsidR="000B12F3" w:rsidRPr="00201E43">
        <w:rPr>
          <w:b w:val="0"/>
        </w:rPr>
        <w:t>verboten.</w:t>
      </w:r>
      <w:r w:rsidR="001F0D5D" w:rsidRPr="00201E43">
        <w:rPr>
          <w:b w:val="0"/>
        </w:rPr>
        <w:t xml:space="preserve"> </w:t>
      </w:r>
      <w:r w:rsidR="001F0D5D" w:rsidRPr="00201E43">
        <w:rPr>
          <w:rFonts w:cs="Arial"/>
          <w:b w:val="0"/>
          <w:bCs/>
          <w:color w:val="FF0000"/>
          <w:szCs w:val="26"/>
        </w:rPr>
        <w:t>Die Versickerung von Strassenabwasser wird im Einzelfall beurteilt (abhängig von der Vulnerabilität</w:t>
      </w:r>
      <w:r w:rsidR="00666AF1" w:rsidRPr="00201E43">
        <w:rPr>
          <w:rFonts w:cs="Arial"/>
          <w:b w:val="0"/>
          <w:bCs/>
          <w:color w:val="FF0000"/>
          <w:szCs w:val="26"/>
        </w:rPr>
        <w:t xml:space="preserve"> und der</w:t>
      </w:r>
      <w:r w:rsidR="001F0D5D" w:rsidRPr="00201E43">
        <w:rPr>
          <w:rFonts w:cs="Arial"/>
          <w:b w:val="0"/>
          <w:bCs/>
          <w:color w:val="FF0000"/>
          <w:szCs w:val="26"/>
        </w:rPr>
        <w:t xml:space="preserve"> Verhältnismässigkeit).</w:t>
      </w:r>
    </w:p>
    <w:p w14:paraId="4587636B" w14:textId="77777777" w:rsidR="009B1749" w:rsidRPr="00201E43" w:rsidRDefault="00BA48A9" w:rsidP="001F0D5D">
      <w:pPr>
        <w:pStyle w:val="AufzhlungSZ"/>
        <w:numPr>
          <w:ilvl w:val="0"/>
          <w:numId w:val="13"/>
        </w:numPr>
        <w:tabs>
          <w:tab w:val="clear" w:pos="567"/>
          <w:tab w:val="num" w:pos="0"/>
          <w:tab w:val="left" w:pos="284"/>
        </w:tabs>
        <w:spacing w:after="120" w:line="276" w:lineRule="auto"/>
        <w:ind w:left="0" w:firstLine="0"/>
        <w:jc w:val="both"/>
        <w:rPr>
          <w:b w:val="0"/>
        </w:rPr>
      </w:pPr>
      <w:r w:rsidRPr="00201E43">
        <w:rPr>
          <w:rFonts w:cs="Arial"/>
          <w:b w:val="0"/>
          <w:bCs/>
          <w:color w:val="FF0000"/>
        </w:rPr>
        <w:t xml:space="preserve">Falls Kanalisationsanlagen vorhanden: </w:t>
      </w:r>
      <w:r w:rsidR="00EF6D92" w:rsidRPr="00201E43">
        <w:rPr>
          <w:b w:val="0"/>
        </w:rPr>
        <w:t xml:space="preserve">Kanalisationsanlagen </w:t>
      </w:r>
      <w:r w:rsidRPr="00201E43">
        <w:rPr>
          <w:b w:val="0"/>
        </w:rPr>
        <w:t xml:space="preserve">sind </w:t>
      </w:r>
      <w:r w:rsidR="00EF6D92" w:rsidRPr="00201E43">
        <w:rPr>
          <w:b w:val="0"/>
        </w:rPr>
        <w:t xml:space="preserve">in der </w:t>
      </w:r>
      <w:r w:rsidR="00C54820" w:rsidRPr="00201E43">
        <w:rPr>
          <w:b w:val="0"/>
        </w:rPr>
        <w:t>Zone</w:t>
      </w:r>
      <w:r w:rsidR="00EF6D92" w:rsidRPr="00201E43">
        <w:rPr>
          <w:b w:val="0"/>
        </w:rPr>
        <w:t xml:space="preserve"> S2</w:t>
      </w:r>
      <w:r w:rsidRPr="00201E43">
        <w:rPr>
          <w:b w:val="0"/>
        </w:rPr>
        <w:t xml:space="preserve"> als Doppelrohrsysteme zu erstellen. Sie sind</w:t>
      </w:r>
      <w:r w:rsidR="00E32E09" w:rsidRPr="00201E43">
        <w:rPr>
          <w:b w:val="0"/>
        </w:rPr>
        <w:t xml:space="preserve"> durch den Anlageeigentümer</w:t>
      </w:r>
      <w:r w:rsidRPr="00201E43">
        <w:rPr>
          <w:b w:val="0"/>
        </w:rPr>
        <w:t xml:space="preserve"> jährlich visuell oder mittels Kanalfernsehaufnahmen auf Leckverluste zu kontrollieren und alle fünf Jahre gemäss der SIA-Norm 190 sowie der VSA-Richtlinie "Dichtheitsprüfungen an Abwasseranlagen" auf ihre Dichtheit zu prüfen. </w:t>
      </w:r>
      <w:r w:rsidR="00EF6D92" w:rsidRPr="00201E43">
        <w:rPr>
          <w:b w:val="0"/>
        </w:rPr>
        <w:t>Allfällige Schäden sind umgehend zu sanieren.</w:t>
      </w:r>
      <w:r w:rsidRPr="00201E43">
        <w:rPr>
          <w:rFonts w:cs="Arial"/>
          <w:b w:val="0"/>
          <w:szCs w:val="22"/>
        </w:rPr>
        <w:t xml:space="preserve"> Die Ergebnisse der Dichtheitsprüfungen sind der Wasserversorgung und der Gemeindebehörde mitzuteilen. Die Gemeinde überprüft die Einhaltung der regelmässigen Dichtheitskon</w:t>
      </w:r>
      <w:r w:rsidR="00E32E09" w:rsidRPr="00201E43">
        <w:rPr>
          <w:rFonts w:cs="Arial"/>
          <w:b w:val="0"/>
          <w:szCs w:val="22"/>
        </w:rPr>
        <w:t>trollen.</w:t>
      </w:r>
    </w:p>
    <w:p w14:paraId="78DE4204" w14:textId="77777777" w:rsidR="00B549CA" w:rsidRPr="00201E43" w:rsidRDefault="00B549CA" w:rsidP="00B549CA">
      <w:pPr>
        <w:pStyle w:val="AufzhlungSZ"/>
        <w:tabs>
          <w:tab w:val="left" w:pos="284"/>
        </w:tabs>
        <w:spacing w:after="120" w:line="276" w:lineRule="auto"/>
        <w:jc w:val="both"/>
        <w:rPr>
          <w:b w:val="0"/>
        </w:rPr>
      </w:pPr>
    </w:p>
    <w:p w14:paraId="05E4CE07" w14:textId="77777777" w:rsidR="00CF3600" w:rsidRPr="00201E43" w:rsidRDefault="004F454F" w:rsidP="00323206">
      <w:pPr>
        <w:pStyle w:val="berschrift3"/>
        <w:numPr>
          <w:ilvl w:val="0"/>
          <w:numId w:val="0"/>
        </w:numPr>
        <w:spacing w:line="276" w:lineRule="auto"/>
        <w:jc w:val="both"/>
      </w:pPr>
      <w:bookmarkStart w:id="15" w:name="_Toc33439503"/>
      <w:r w:rsidRPr="00201E43">
        <w:t>Art. 8</w:t>
      </w:r>
      <w:r w:rsidR="00CF3600" w:rsidRPr="00201E43">
        <w:t>: Wassergefährdende Stoffe</w:t>
      </w:r>
      <w:bookmarkEnd w:id="15"/>
      <w:r w:rsidR="00364307" w:rsidRPr="00201E43">
        <w:t xml:space="preserve"> </w:t>
      </w:r>
      <w:r w:rsidR="00364307" w:rsidRPr="00201E43">
        <w:rPr>
          <w:b w:val="0"/>
          <w:color w:val="FF0000"/>
        </w:rPr>
        <w:t>(</w:t>
      </w:r>
      <w:r w:rsidR="005573A9" w:rsidRPr="00201E43">
        <w:rPr>
          <w:b w:val="0"/>
          <w:color w:val="FF0000"/>
        </w:rPr>
        <w:t xml:space="preserve">nur </w:t>
      </w:r>
      <w:r w:rsidR="00364307" w:rsidRPr="00201E43">
        <w:rPr>
          <w:b w:val="0"/>
          <w:color w:val="FF0000"/>
        </w:rPr>
        <w:t>sofern vorhanden)</w:t>
      </w:r>
    </w:p>
    <w:p w14:paraId="35C0901A" w14:textId="77777777" w:rsidR="000B65BB" w:rsidRPr="00201E43" w:rsidRDefault="002A3CE7" w:rsidP="00323206">
      <w:pPr>
        <w:pStyle w:val="AufzhlungSZ"/>
        <w:numPr>
          <w:ilvl w:val="0"/>
          <w:numId w:val="14"/>
        </w:numPr>
        <w:tabs>
          <w:tab w:val="num" w:pos="284"/>
        </w:tabs>
        <w:spacing w:after="120" w:line="276" w:lineRule="auto"/>
        <w:ind w:left="0" w:firstLine="0"/>
        <w:jc w:val="both"/>
        <w:rPr>
          <w:b w:val="0"/>
        </w:rPr>
      </w:pPr>
      <w:r w:rsidRPr="00201E43">
        <w:rPr>
          <w:b w:val="0"/>
        </w:rPr>
        <w:t xml:space="preserve">Die Erzeugung, die Verwendung, der Umschlag und die Lagerung von wassergefährdenden Stoffen sind verboten. </w:t>
      </w:r>
    </w:p>
    <w:p w14:paraId="3764F9B5" w14:textId="611C7470" w:rsidR="002B608E" w:rsidRPr="00201E43" w:rsidRDefault="002B608E" w:rsidP="00323206">
      <w:pPr>
        <w:pStyle w:val="AufzhlungSZ"/>
        <w:numPr>
          <w:ilvl w:val="0"/>
          <w:numId w:val="14"/>
        </w:numPr>
        <w:tabs>
          <w:tab w:val="num" w:pos="284"/>
        </w:tabs>
        <w:spacing w:after="120" w:line="276" w:lineRule="auto"/>
        <w:ind w:left="0" w:firstLine="0"/>
        <w:jc w:val="both"/>
        <w:rPr>
          <w:b w:val="0"/>
        </w:rPr>
      </w:pPr>
      <w:r w:rsidRPr="00201E43">
        <w:rPr>
          <w:b w:val="0"/>
        </w:rPr>
        <w:t>Das Reinigen, Wa</w:t>
      </w:r>
      <w:r w:rsidR="00331C53" w:rsidRPr="00201E43">
        <w:rPr>
          <w:b w:val="0"/>
        </w:rPr>
        <w:t>rten und</w:t>
      </w:r>
      <w:r w:rsidRPr="00201E43">
        <w:rPr>
          <w:b w:val="0"/>
        </w:rPr>
        <w:t xml:space="preserve"> Abstellen von Fahrzeugen und Maschinen ist innerhalb der Zone S2 verboten. </w:t>
      </w:r>
      <w:r w:rsidR="00253907" w:rsidRPr="00201E43">
        <w:rPr>
          <w:b w:val="0"/>
        </w:rPr>
        <w:t xml:space="preserve">Die Ausnahmen für die Forstwirtschaft </w:t>
      </w:r>
      <w:r w:rsidR="007822CD" w:rsidRPr="00201E43">
        <w:rPr>
          <w:b w:val="0"/>
        </w:rPr>
        <w:t>sind</w:t>
      </w:r>
      <w:r w:rsidR="00253907" w:rsidRPr="00201E43">
        <w:rPr>
          <w:b w:val="0"/>
        </w:rPr>
        <w:t xml:space="preserve"> unter Art. 6 geregelt. </w:t>
      </w:r>
    </w:p>
    <w:p w14:paraId="37CC5A70" w14:textId="5B42B06B" w:rsidR="00CF3600" w:rsidRPr="00201E43" w:rsidRDefault="00D827C8" w:rsidP="00323206">
      <w:pPr>
        <w:pStyle w:val="AufzhlungSZ"/>
        <w:numPr>
          <w:ilvl w:val="0"/>
          <w:numId w:val="14"/>
        </w:numPr>
        <w:tabs>
          <w:tab w:val="num" w:pos="284"/>
        </w:tabs>
        <w:spacing w:after="120" w:line="276" w:lineRule="auto"/>
        <w:ind w:left="0" w:firstLine="0"/>
        <w:jc w:val="both"/>
        <w:rPr>
          <w:b w:val="0"/>
        </w:rPr>
      </w:pPr>
      <w:r w:rsidRPr="00201E43">
        <w:rPr>
          <w:b w:val="0"/>
        </w:rPr>
        <w:t xml:space="preserve">Der Inhaber der </w:t>
      </w:r>
      <w:r w:rsidR="00620FDE" w:rsidRPr="00201E43">
        <w:rPr>
          <w:b w:val="0"/>
        </w:rPr>
        <w:t>Lageranlage</w:t>
      </w:r>
      <w:r w:rsidRPr="00201E43">
        <w:rPr>
          <w:b w:val="0"/>
        </w:rPr>
        <w:t xml:space="preserve"> hat diese </w:t>
      </w:r>
      <w:r w:rsidR="002A3CE7" w:rsidRPr="00201E43">
        <w:rPr>
          <w:b w:val="0"/>
        </w:rPr>
        <w:t xml:space="preserve">innert </w:t>
      </w:r>
      <w:r w:rsidR="00620FDE" w:rsidRPr="00201E43">
        <w:rPr>
          <w:b w:val="0"/>
        </w:rPr>
        <w:t>12</w:t>
      </w:r>
      <w:r w:rsidR="002A3CE7" w:rsidRPr="00201E43">
        <w:rPr>
          <w:b w:val="0"/>
        </w:rPr>
        <w:t xml:space="preserve"> Monate</w:t>
      </w:r>
      <w:r w:rsidR="00A9085D" w:rsidRPr="00201E43">
        <w:rPr>
          <w:b w:val="0"/>
        </w:rPr>
        <w:t>n</w:t>
      </w:r>
      <w:r w:rsidR="002A3CE7" w:rsidRPr="00201E43">
        <w:rPr>
          <w:b w:val="0"/>
        </w:rPr>
        <w:t xml:space="preserve"> nach Inkrafttreten der Schutzzonenbestimmungen</w:t>
      </w:r>
      <w:r w:rsidR="00620FDE" w:rsidRPr="00201E43">
        <w:rPr>
          <w:b w:val="0"/>
        </w:rPr>
        <w:t xml:space="preserve"> gemäss Merkblatt </w:t>
      </w:r>
      <w:r w:rsidR="00073D0D" w:rsidRPr="00201E43">
        <w:rPr>
          <w:b w:val="0"/>
        </w:rPr>
        <w:t>der KVU</w:t>
      </w:r>
      <w:r w:rsidR="00001D62" w:rsidRPr="00201E43">
        <w:rPr>
          <w:b w:val="0"/>
        </w:rPr>
        <w:t xml:space="preserve"> </w:t>
      </w:r>
      <w:r w:rsidR="00620FDE" w:rsidRPr="00201E43">
        <w:rPr>
          <w:b w:val="0"/>
        </w:rPr>
        <w:t>"Bestehende Lageranlagen in Schutzzonen; Änderun</w:t>
      </w:r>
      <w:r w:rsidR="00BC5426" w:rsidRPr="00201E43">
        <w:rPr>
          <w:b w:val="0"/>
        </w:rPr>
        <w:t>g von Schutzzonen und -</w:t>
      </w:r>
      <w:r w:rsidR="00620FDE" w:rsidRPr="00201E43">
        <w:rPr>
          <w:b w:val="0"/>
        </w:rPr>
        <w:t xml:space="preserve">bereichen" </w:t>
      </w:r>
      <w:r w:rsidR="002A3CE7" w:rsidRPr="00201E43">
        <w:rPr>
          <w:b w:val="0"/>
        </w:rPr>
        <w:t xml:space="preserve">zu entfernen. </w:t>
      </w:r>
    </w:p>
    <w:p w14:paraId="35B651AE" w14:textId="77777777" w:rsidR="00620FDE" w:rsidRPr="00201E43" w:rsidRDefault="00620FDE" w:rsidP="00323206">
      <w:pPr>
        <w:pStyle w:val="AufzhlungSZ"/>
        <w:spacing w:after="120" w:line="276" w:lineRule="auto"/>
        <w:jc w:val="both"/>
        <w:rPr>
          <w:b w:val="0"/>
        </w:rPr>
      </w:pPr>
    </w:p>
    <w:p w14:paraId="2E6855A1" w14:textId="77777777" w:rsidR="00CF3600" w:rsidRPr="00201E43" w:rsidRDefault="0096505F" w:rsidP="00323206">
      <w:pPr>
        <w:pStyle w:val="berschrift2"/>
        <w:numPr>
          <w:ilvl w:val="0"/>
          <w:numId w:val="0"/>
        </w:numPr>
        <w:spacing w:line="276" w:lineRule="auto"/>
        <w:jc w:val="both"/>
      </w:pPr>
      <w:bookmarkStart w:id="16" w:name="_Toc33439504"/>
      <w:r w:rsidRPr="00201E43">
        <w:t xml:space="preserve">Zone </w:t>
      </w:r>
      <w:r w:rsidR="00CF3600" w:rsidRPr="00201E43">
        <w:t>S1</w:t>
      </w:r>
      <w:bookmarkEnd w:id="16"/>
    </w:p>
    <w:p w14:paraId="73A9DE06" w14:textId="77777777" w:rsidR="00CF3600" w:rsidRPr="00201E43" w:rsidRDefault="00C54820" w:rsidP="00323206">
      <w:pPr>
        <w:spacing w:line="276" w:lineRule="auto"/>
        <w:jc w:val="both"/>
      </w:pPr>
      <w:r w:rsidRPr="00201E43">
        <w:t xml:space="preserve">In der </w:t>
      </w:r>
      <w:r w:rsidR="0096505F" w:rsidRPr="00201E43">
        <w:t xml:space="preserve">Zone </w:t>
      </w:r>
      <w:r w:rsidR="000B12F3" w:rsidRPr="00201E43">
        <w:t>S1 gelten folgende Bestimmungen:</w:t>
      </w:r>
    </w:p>
    <w:p w14:paraId="56B77288" w14:textId="77777777" w:rsidR="00F92A7C" w:rsidRPr="00201E43" w:rsidRDefault="00F92A7C" w:rsidP="00323206">
      <w:pPr>
        <w:pStyle w:val="berschrift3"/>
        <w:numPr>
          <w:ilvl w:val="0"/>
          <w:numId w:val="0"/>
        </w:numPr>
        <w:spacing w:line="276" w:lineRule="auto"/>
        <w:jc w:val="both"/>
      </w:pPr>
      <w:bookmarkStart w:id="17" w:name="_Toc33439505"/>
      <w:r w:rsidRPr="00201E43">
        <w:t>Art. 9: Landwirtschaft</w:t>
      </w:r>
      <w:r w:rsidR="007F3886" w:rsidRPr="00201E43">
        <w:t xml:space="preserve"> </w:t>
      </w:r>
      <w:r w:rsidRPr="00201E43">
        <w:t>/ Forstwirtschaft</w:t>
      </w:r>
      <w:r w:rsidR="0000657F" w:rsidRPr="00201E43">
        <w:t xml:space="preserve"> </w:t>
      </w:r>
      <w:r w:rsidR="0000657F" w:rsidRPr="00201E43">
        <w:rPr>
          <w:b w:val="0"/>
        </w:rPr>
        <w:t>(vgl. Tabelle im Anhang)</w:t>
      </w:r>
      <w:bookmarkEnd w:id="17"/>
    </w:p>
    <w:p w14:paraId="56B1AA0A" w14:textId="77777777" w:rsidR="004F454F" w:rsidRPr="00201E43" w:rsidRDefault="000B12F3" w:rsidP="00323206">
      <w:pPr>
        <w:pStyle w:val="AufzhlungSZ"/>
        <w:numPr>
          <w:ilvl w:val="0"/>
          <w:numId w:val="15"/>
        </w:numPr>
        <w:tabs>
          <w:tab w:val="clear" w:pos="567"/>
          <w:tab w:val="num" w:pos="0"/>
          <w:tab w:val="left" w:pos="284"/>
          <w:tab w:val="num" w:pos="709"/>
        </w:tabs>
        <w:spacing w:after="120" w:line="276" w:lineRule="auto"/>
        <w:ind w:left="0" w:firstLine="0"/>
        <w:jc w:val="both"/>
        <w:rPr>
          <w:b w:val="0"/>
        </w:rPr>
      </w:pPr>
      <w:r w:rsidRPr="00201E43">
        <w:rPr>
          <w:b w:val="0"/>
        </w:rPr>
        <w:t xml:space="preserve">Innerhalb </w:t>
      </w:r>
      <w:r w:rsidR="004F454F" w:rsidRPr="00201E43">
        <w:rPr>
          <w:b w:val="0"/>
        </w:rPr>
        <w:t>der Zone S1</w:t>
      </w:r>
      <w:r w:rsidRPr="00201E43">
        <w:rPr>
          <w:b w:val="0"/>
        </w:rPr>
        <w:t xml:space="preserve"> wird eine geschlossene Grasnarbe</w:t>
      </w:r>
      <w:r w:rsidR="004F454F" w:rsidRPr="00201E43">
        <w:rPr>
          <w:b w:val="0"/>
        </w:rPr>
        <w:t xml:space="preserve"> (Dauerwiese)</w:t>
      </w:r>
      <w:r w:rsidRPr="00201E43">
        <w:rPr>
          <w:b w:val="0"/>
        </w:rPr>
        <w:t xml:space="preserve"> oder Wald verlangt.</w:t>
      </w:r>
      <w:r w:rsidR="004F454F" w:rsidRPr="00201E43">
        <w:rPr>
          <w:b w:val="0"/>
        </w:rPr>
        <w:t xml:space="preserve"> </w:t>
      </w:r>
    </w:p>
    <w:p w14:paraId="78D52B47" w14:textId="77777777" w:rsidR="00253907" w:rsidRPr="00201E43" w:rsidRDefault="00253907" w:rsidP="00323206">
      <w:pPr>
        <w:pStyle w:val="AufzhlungSZ"/>
        <w:numPr>
          <w:ilvl w:val="0"/>
          <w:numId w:val="15"/>
        </w:numPr>
        <w:tabs>
          <w:tab w:val="clear" w:pos="567"/>
          <w:tab w:val="num" w:pos="0"/>
          <w:tab w:val="left" w:pos="284"/>
          <w:tab w:val="num" w:pos="709"/>
        </w:tabs>
        <w:spacing w:after="120" w:line="276" w:lineRule="auto"/>
        <w:ind w:left="0" w:firstLine="0"/>
        <w:jc w:val="both"/>
        <w:rPr>
          <w:b w:val="0"/>
        </w:rPr>
      </w:pPr>
      <w:r w:rsidRPr="00201E43">
        <w:rPr>
          <w:b w:val="0"/>
        </w:rPr>
        <w:lastRenderedPageBreak/>
        <w:t xml:space="preserve">Im Wald dürfen keine Maschinen und Forstfahrzeuge mit Ausnahme der Motorsäge eingesetzt werden. </w:t>
      </w:r>
    </w:p>
    <w:p w14:paraId="24EA4758" w14:textId="77777777" w:rsidR="000B12F3" w:rsidRPr="00201E43" w:rsidRDefault="000B12F3" w:rsidP="00323206">
      <w:pPr>
        <w:pStyle w:val="AufzhlungSZ"/>
        <w:numPr>
          <w:ilvl w:val="0"/>
          <w:numId w:val="15"/>
        </w:numPr>
        <w:tabs>
          <w:tab w:val="clear" w:pos="567"/>
          <w:tab w:val="num" w:pos="0"/>
          <w:tab w:val="left" w:pos="284"/>
          <w:tab w:val="num" w:pos="709"/>
        </w:tabs>
        <w:spacing w:after="120" w:line="276" w:lineRule="auto"/>
        <w:ind w:left="0" w:firstLine="0"/>
        <w:jc w:val="both"/>
      </w:pPr>
      <w:r w:rsidRPr="00201E43">
        <w:rPr>
          <w:b w:val="0"/>
        </w:rPr>
        <w:t>Jedes Ausbringen von Düngern sowie die Anwendung von Pflanzenschutz- und Holz</w:t>
      </w:r>
      <w:r w:rsidRPr="00201E43">
        <w:rPr>
          <w:b w:val="0"/>
        </w:rPr>
        <w:softHyphen/>
        <w:t xml:space="preserve">schutzmitteln </w:t>
      </w:r>
      <w:r w:rsidR="00A97723" w:rsidRPr="00201E43">
        <w:rPr>
          <w:b w:val="0"/>
        </w:rPr>
        <w:t>sind</w:t>
      </w:r>
      <w:r w:rsidRPr="00201E43">
        <w:rPr>
          <w:b w:val="0"/>
        </w:rPr>
        <w:t xml:space="preserve"> verboten.</w:t>
      </w:r>
    </w:p>
    <w:p w14:paraId="4ABFBAE2" w14:textId="77777777" w:rsidR="009756E1" w:rsidRPr="00201E43" w:rsidRDefault="009756E1" w:rsidP="009756E1">
      <w:pPr>
        <w:pStyle w:val="AufzhlungSZ"/>
        <w:numPr>
          <w:ilvl w:val="0"/>
          <w:numId w:val="15"/>
        </w:numPr>
        <w:tabs>
          <w:tab w:val="clear" w:pos="567"/>
          <w:tab w:val="num" w:pos="0"/>
          <w:tab w:val="left" w:pos="284"/>
          <w:tab w:val="num" w:pos="709"/>
        </w:tabs>
        <w:spacing w:after="120" w:line="276" w:lineRule="auto"/>
        <w:ind w:left="0" w:firstLine="0"/>
        <w:jc w:val="both"/>
        <w:rPr>
          <w:b w:val="0"/>
        </w:rPr>
      </w:pPr>
      <w:r w:rsidRPr="00201E43">
        <w:rPr>
          <w:b w:val="0"/>
        </w:rPr>
        <w:t>Extensive Graswirtschaft ist zulässig; Weidegang ist verboten.</w:t>
      </w:r>
    </w:p>
    <w:p w14:paraId="3871479E" w14:textId="0CF7ABAC" w:rsidR="009C0BC6" w:rsidRPr="00201E43" w:rsidRDefault="00480EDC" w:rsidP="00323206">
      <w:pPr>
        <w:pStyle w:val="Aufzhlung"/>
        <w:numPr>
          <w:ilvl w:val="0"/>
          <w:numId w:val="15"/>
        </w:numPr>
        <w:tabs>
          <w:tab w:val="clear" w:pos="567"/>
          <w:tab w:val="num" w:pos="0"/>
        </w:tabs>
        <w:spacing w:line="276" w:lineRule="auto"/>
        <w:ind w:left="0" w:firstLine="0"/>
        <w:jc w:val="both"/>
        <w:rPr>
          <w:rFonts w:cs="Arial"/>
          <w:szCs w:val="22"/>
        </w:rPr>
      </w:pPr>
      <w:r w:rsidRPr="00201E43">
        <w:rPr>
          <w:rFonts w:cs="Arial"/>
          <w:color w:val="FF0000"/>
          <w:szCs w:val="22"/>
        </w:rPr>
        <w:t xml:space="preserve">Ausnahme bei gut geschützten Fassungen in Weideflächen: </w:t>
      </w:r>
      <w:r w:rsidR="009C0BC6" w:rsidRPr="00201E43">
        <w:t>Beweidung mit kurzzeitigem Öffnen des abgez</w:t>
      </w:r>
      <w:r w:rsidR="0089602B" w:rsidRPr="00201E43">
        <w:t>äunten Fassungsbereich</w:t>
      </w:r>
      <w:r w:rsidR="009C0BC6" w:rsidRPr="00201E43">
        <w:t xml:space="preserve">s ist </w:t>
      </w:r>
      <w:r w:rsidR="00530E0C" w:rsidRPr="00201E43">
        <w:t xml:space="preserve">ausnahmsweise </w:t>
      </w:r>
      <w:r w:rsidR="009C0BC6" w:rsidRPr="00201E43">
        <w:t xml:space="preserve">zulässig, solange die </w:t>
      </w:r>
      <w:r w:rsidR="00530E0C" w:rsidRPr="00201E43">
        <w:t xml:space="preserve">Beeinträchtigung der </w:t>
      </w:r>
      <w:r w:rsidR="009C0BC6" w:rsidRPr="00201E43">
        <w:t>Wasserqualität</w:t>
      </w:r>
      <w:r w:rsidR="00530E0C" w:rsidRPr="00201E43">
        <w:t xml:space="preserve"> wegen grosser Überdeckung bzw</w:t>
      </w:r>
      <w:r w:rsidR="0089602B" w:rsidRPr="00201E43">
        <w:t>.</w:t>
      </w:r>
      <w:r w:rsidR="00530E0C" w:rsidRPr="00201E43">
        <w:t xml:space="preserve"> wegen besonderen Fassungsverhältnissen (gebohrte Fassungsstränge) ausgeschlossen werden kann. </w:t>
      </w:r>
    </w:p>
    <w:p w14:paraId="6CD5583B" w14:textId="77777777" w:rsidR="000B65BB" w:rsidRPr="00201E43" w:rsidRDefault="000B65BB" w:rsidP="00323206">
      <w:pPr>
        <w:pStyle w:val="AufzhlungSZ"/>
        <w:tabs>
          <w:tab w:val="left" w:pos="284"/>
          <w:tab w:val="num" w:pos="709"/>
        </w:tabs>
        <w:spacing w:after="120" w:line="276" w:lineRule="auto"/>
        <w:jc w:val="both"/>
        <w:rPr>
          <w:b w:val="0"/>
        </w:rPr>
      </w:pPr>
    </w:p>
    <w:p w14:paraId="4FA6B57C" w14:textId="77777777" w:rsidR="00F92A7C" w:rsidRPr="00201E43" w:rsidRDefault="00F92A7C" w:rsidP="00323206">
      <w:pPr>
        <w:pStyle w:val="berschrift3"/>
        <w:numPr>
          <w:ilvl w:val="0"/>
          <w:numId w:val="0"/>
        </w:numPr>
        <w:spacing w:line="276" w:lineRule="auto"/>
        <w:jc w:val="both"/>
      </w:pPr>
      <w:bookmarkStart w:id="18" w:name="_Toc33439506"/>
      <w:r w:rsidRPr="00201E43">
        <w:t>Art. 10: Bauten und Anlagen</w:t>
      </w:r>
      <w:bookmarkEnd w:id="18"/>
    </w:p>
    <w:p w14:paraId="498D3F2C" w14:textId="77777777" w:rsidR="000B12F3" w:rsidRPr="00201E43" w:rsidRDefault="004F454F" w:rsidP="007822CD">
      <w:pPr>
        <w:pStyle w:val="AufzhlungSZ"/>
        <w:numPr>
          <w:ilvl w:val="0"/>
          <w:numId w:val="17"/>
        </w:numPr>
        <w:tabs>
          <w:tab w:val="num" w:pos="284"/>
        </w:tabs>
        <w:spacing w:after="120" w:line="276" w:lineRule="auto"/>
        <w:ind w:left="0" w:firstLine="0"/>
        <w:jc w:val="both"/>
        <w:rPr>
          <w:b w:val="0"/>
        </w:rPr>
      </w:pPr>
      <w:r w:rsidRPr="00201E43">
        <w:rPr>
          <w:b w:val="0"/>
        </w:rPr>
        <w:t>Die Zone S1</w:t>
      </w:r>
      <w:r w:rsidR="000B12F3" w:rsidRPr="00201E43">
        <w:rPr>
          <w:b w:val="0"/>
        </w:rPr>
        <w:t xml:space="preserve"> darf nicht als Lager- oder Abstellplatz von Geräten, Fahrzeugen, Holz, usw.</w:t>
      </w:r>
      <w:r w:rsidR="00A97723" w:rsidRPr="00201E43">
        <w:rPr>
          <w:b w:val="0"/>
        </w:rPr>
        <w:t>,</w:t>
      </w:r>
      <w:r w:rsidR="000B12F3" w:rsidRPr="00201E43">
        <w:rPr>
          <w:b w:val="0"/>
        </w:rPr>
        <w:t xml:space="preserve"> verwendet werden.</w:t>
      </w:r>
    </w:p>
    <w:p w14:paraId="4ABD4EC1" w14:textId="77777777" w:rsidR="000B12F3" w:rsidRPr="00201E43" w:rsidRDefault="000B12F3" w:rsidP="00323206">
      <w:pPr>
        <w:pStyle w:val="AufzhlungSZ"/>
        <w:numPr>
          <w:ilvl w:val="0"/>
          <w:numId w:val="17"/>
        </w:numPr>
        <w:tabs>
          <w:tab w:val="left" w:pos="284"/>
          <w:tab w:val="num" w:pos="709"/>
        </w:tabs>
        <w:spacing w:after="120" w:line="276" w:lineRule="auto"/>
        <w:ind w:left="0" w:firstLine="0"/>
        <w:jc w:val="both"/>
        <w:rPr>
          <w:b w:val="0"/>
        </w:rPr>
      </w:pPr>
      <w:r w:rsidRPr="00201E43">
        <w:rPr>
          <w:b w:val="0"/>
        </w:rPr>
        <w:t>Jegliche Bauten</w:t>
      </w:r>
      <w:r w:rsidR="004F454F" w:rsidRPr="00201E43">
        <w:rPr>
          <w:b w:val="0"/>
        </w:rPr>
        <w:t xml:space="preserve"> und Anlagen (inkl. </w:t>
      </w:r>
      <w:r w:rsidR="003103FD" w:rsidRPr="00201E43">
        <w:rPr>
          <w:b w:val="0"/>
        </w:rPr>
        <w:t>Kanalisationsanlagen</w:t>
      </w:r>
      <w:r w:rsidR="004F454F" w:rsidRPr="00201E43">
        <w:rPr>
          <w:b w:val="0"/>
        </w:rPr>
        <w:t>) sowie</w:t>
      </w:r>
      <w:r w:rsidRPr="00201E43">
        <w:rPr>
          <w:b w:val="0"/>
        </w:rPr>
        <w:t xml:space="preserve"> Grabungen, die nicht der Wass</w:t>
      </w:r>
      <w:r w:rsidR="00D51754" w:rsidRPr="00201E43">
        <w:rPr>
          <w:b w:val="0"/>
        </w:rPr>
        <w:t>erversorgung dienen, sind inner</w:t>
      </w:r>
      <w:r w:rsidRPr="00201E43">
        <w:rPr>
          <w:b w:val="0"/>
        </w:rPr>
        <w:t xml:space="preserve">halb </w:t>
      </w:r>
      <w:r w:rsidR="004F454F" w:rsidRPr="00201E43">
        <w:rPr>
          <w:b w:val="0"/>
        </w:rPr>
        <w:t>der Zone S1</w:t>
      </w:r>
      <w:r w:rsidRPr="00201E43">
        <w:rPr>
          <w:b w:val="0"/>
        </w:rPr>
        <w:t xml:space="preserve"> verboten.</w:t>
      </w:r>
    </w:p>
    <w:p w14:paraId="5B831ECC" w14:textId="50CDD867" w:rsidR="009C0BC6" w:rsidRPr="00201E43" w:rsidRDefault="00530E0C" w:rsidP="00323206">
      <w:pPr>
        <w:pStyle w:val="AufzhlungSZ"/>
        <w:numPr>
          <w:ilvl w:val="0"/>
          <w:numId w:val="17"/>
        </w:numPr>
        <w:tabs>
          <w:tab w:val="left" w:pos="284"/>
          <w:tab w:val="num" w:pos="709"/>
        </w:tabs>
        <w:spacing w:after="120" w:line="276" w:lineRule="auto"/>
        <w:ind w:left="0" w:firstLine="0"/>
        <w:jc w:val="both"/>
        <w:rPr>
          <w:b w:val="0"/>
        </w:rPr>
      </w:pPr>
      <w:r w:rsidRPr="00201E43">
        <w:rPr>
          <w:b w:val="0"/>
          <w:color w:val="FF0000"/>
          <w:kern w:val="10"/>
          <w:szCs w:val="24"/>
          <w:lang w:eastAsia="en-US"/>
        </w:rPr>
        <w:t>Falls Sportanlagen im Umfeld:</w:t>
      </w:r>
      <w:r w:rsidRPr="00201E43">
        <w:rPr>
          <w:b w:val="0"/>
        </w:rPr>
        <w:t xml:space="preserve"> </w:t>
      </w:r>
      <w:r w:rsidR="004F454F" w:rsidRPr="00201E43">
        <w:rPr>
          <w:b w:val="0"/>
        </w:rPr>
        <w:t xml:space="preserve">Die </w:t>
      </w:r>
      <w:r w:rsidR="00022421" w:rsidRPr="00201E43">
        <w:rPr>
          <w:b w:val="0"/>
        </w:rPr>
        <w:t xml:space="preserve">Nutzung </w:t>
      </w:r>
      <w:r w:rsidR="007E128D" w:rsidRPr="00201E43">
        <w:rPr>
          <w:b w:val="0"/>
        </w:rPr>
        <w:t>der Zone S1 als</w:t>
      </w:r>
      <w:r w:rsidR="004F454F" w:rsidRPr="00201E43">
        <w:rPr>
          <w:b w:val="0"/>
        </w:rPr>
        <w:t xml:space="preserve"> Sport- und Freizeitanlage </w:t>
      </w:r>
      <w:r w:rsidR="00022421" w:rsidRPr="00201E43">
        <w:rPr>
          <w:b w:val="0"/>
        </w:rPr>
        <w:t>ist nicht zugelassen</w:t>
      </w:r>
      <w:r w:rsidR="007E128D" w:rsidRPr="00201E43">
        <w:rPr>
          <w:b w:val="0"/>
        </w:rPr>
        <w:t xml:space="preserve">. </w:t>
      </w:r>
    </w:p>
    <w:p w14:paraId="50416C66" w14:textId="0531CCDE" w:rsidR="009C0BC6" w:rsidRPr="00201E43" w:rsidRDefault="00480EDC" w:rsidP="00323206">
      <w:pPr>
        <w:pStyle w:val="Listenabsatz"/>
        <w:numPr>
          <w:ilvl w:val="0"/>
          <w:numId w:val="17"/>
        </w:numPr>
        <w:tabs>
          <w:tab w:val="num" w:pos="0"/>
          <w:tab w:val="left" w:pos="284"/>
        </w:tabs>
        <w:spacing w:after="120" w:line="276" w:lineRule="auto"/>
        <w:ind w:left="0" w:firstLine="0"/>
        <w:jc w:val="both"/>
      </w:pPr>
      <w:r w:rsidRPr="00201E43">
        <w:rPr>
          <w:color w:val="FF0000"/>
        </w:rPr>
        <w:t>Falls Flurweg / Forststrasse</w:t>
      </w:r>
      <w:r w:rsidR="004F746A" w:rsidRPr="00201E43">
        <w:rPr>
          <w:color w:val="FF0000"/>
        </w:rPr>
        <w:t xml:space="preserve"> </w:t>
      </w:r>
      <w:r w:rsidR="00530E0C" w:rsidRPr="00201E43">
        <w:rPr>
          <w:color w:val="FF0000"/>
        </w:rPr>
        <w:t xml:space="preserve">/ Weg </w:t>
      </w:r>
      <w:r w:rsidR="004F746A" w:rsidRPr="00201E43">
        <w:rPr>
          <w:color w:val="FF0000"/>
        </w:rPr>
        <w:t>vorhanden ist</w:t>
      </w:r>
      <w:r w:rsidRPr="00201E43">
        <w:rPr>
          <w:color w:val="FF0000"/>
        </w:rPr>
        <w:t xml:space="preserve">: </w:t>
      </w:r>
      <w:r w:rsidR="009C0BC6" w:rsidRPr="00201E43">
        <w:t xml:space="preserve">Das Erweitern oder Ausbauen </w:t>
      </w:r>
      <w:r w:rsidR="00BA7C02" w:rsidRPr="00201E43">
        <w:t>von</w:t>
      </w:r>
      <w:r w:rsidR="009C0BC6" w:rsidRPr="00201E43">
        <w:t xml:space="preserve"> bestehenden </w:t>
      </w:r>
      <w:r w:rsidR="00530E0C" w:rsidRPr="00201E43">
        <w:t>Forsts</w:t>
      </w:r>
      <w:r w:rsidR="009C0BC6" w:rsidRPr="00201E43">
        <w:t>trasse</w:t>
      </w:r>
      <w:r w:rsidR="00BA7C02" w:rsidRPr="00201E43">
        <w:t>n</w:t>
      </w:r>
      <w:r w:rsidR="009A1094" w:rsidRPr="00201E43">
        <w:t xml:space="preserve"> und Wegen</w:t>
      </w:r>
      <w:r w:rsidR="009C0BC6" w:rsidRPr="00201E43">
        <w:t xml:space="preserve"> ist verboten. </w:t>
      </w:r>
    </w:p>
    <w:p w14:paraId="78E85B4B" w14:textId="77777777" w:rsidR="000B65BB" w:rsidRPr="00201E43" w:rsidRDefault="000B65BB" w:rsidP="00323206">
      <w:pPr>
        <w:pStyle w:val="AufzhlungSZ"/>
        <w:tabs>
          <w:tab w:val="left" w:pos="284"/>
        </w:tabs>
        <w:spacing w:after="120" w:line="276" w:lineRule="auto"/>
        <w:jc w:val="both"/>
        <w:rPr>
          <w:b w:val="0"/>
        </w:rPr>
      </w:pPr>
    </w:p>
    <w:p w14:paraId="05034F13" w14:textId="77777777" w:rsidR="00F92A7C" w:rsidRPr="00201E43" w:rsidRDefault="00F92A7C" w:rsidP="00323206">
      <w:pPr>
        <w:pStyle w:val="berschrift3"/>
        <w:numPr>
          <w:ilvl w:val="0"/>
          <w:numId w:val="0"/>
        </w:numPr>
        <w:spacing w:line="276" w:lineRule="auto"/>
        <w:jc w:val="both"/>
      </w:pPr>
      <w:bookmarkStart w:id="19" w:name="_Toc33439507"/>
      <w:r w:rsidRPr="00201E43">
        <w:t>Art. 11: Sonstiges</w:t>
      </w:r>
      <w:bookmarkEnd w:id="19"/>
    </w:p>
    <w:p w14:paraId="6AFD4512" w14:textId="77777777" w:rsidR="000B12F3" w:rsidRPr="00201E43" w:rsidRDefault="004F454F" w:rsidP="00323206">
      <w:pPr>
        <w:pStyle w:val="AufzhlungSZ"/>
        <w:numPr>
          <w:ilvl w:val="0"/>
          <w:numId w:val="18"/>
        </w:numPr>
        <w:tabs>
          <w:tab w:val="left" w:pos="0"/>
          <w:tab w:val="num" w:pos="284"/>
        </w:tabs>
        <w:spacing w:after="120" w:line="276" w:lineRule="auto"/>
        <w:ind w:left="0" w:firstLine="0"/>
        <w:jc w:val="both"/>
      </w:pPr>
      <w:r w:rsidRPr="00201E43">
        <w:rPr>
          <w:b w:val="0"/>
        </w:rPr>
        <w:t>Die Zone S1</w:t>
      </w:r>
      <w:r w:rsidR="000B12F3" w:rsidRPr="00201E43">
        <w:rPr>
          <w:b w:val="0"/>
        </w:rPr>
        <w:t xml:space="preserve"> ist durch den Fassungsinhaber zweckmässig zu markieren oder einzuzäunen.</w:t>
      </w:r>
      <w:r w:rsidR="000B12F3" w:rsidRPr="00201E43">
        <w:br w:type="page"/>
      </w:r>
    </w:p>
    <w:p w14:paraId="114FB416" w14:textId="77777777" w:rsidR="00ED77C5" w:rsidRPr="00201E43" w:rsidRDefault="00ED77C5" w:rsidP="00323206">
      <w:pPr>
        <w:pStyle w:val="berschrift1"/>
        <w:numPr>
          <w:ilvl w:val="0"/>
          <w:numId w:val="0"/>
        </w:numPr>
        <w:spacing w:before="0" w:line="276" w:lineRule="auto"/>
        <w:jc w:val="both"/>
      </w:pPr>
      <w:bookmarkStart w:id="20" w:name="_Toc33439508"/>
      <w:r w:rsidRPr="00201E43">
        <w:lastRenderedPageBreak/>
        <w:t>VORGEHEN BEI VERGEHEN UND ÜBERTRETUNGEN</w:t>
      </w:r>
      <w:bookmarkEnd w:id="20"/>
    </w:p>
    <w:p w14:paraId="39BC5CE0" w14:textId="77777777" w:rsidR="000B12F3" w:rsidRPr="00201E43" w:rsidRDefault="000B12F3" w:rsidP="00323206">
      <w:pPr>
        <w:pStyle w:val="Aufzhlung"/>
        <w:numPr>
          <w:ilvl w:val="0"/>
          <w:numId w:val="0"/>
        </w:numPr>
        <w:tabs>
          <w:tab w:val="clear" w:pos="284"/>
          <w:tab w:val="left" w:pos="709"/>
          <w:tab w:val="left" w:pos="1701"/>
          <w:tab w:val="left" w:pos="2127"/>
        </w:tabs>
        <w:spacing w:line="276" w:lineRule="auto"/>
        <w:jc w:val="both"/>
      </w:pPr>
      <w:r w:rsidRPr="00201E43">
        <w:t xml:space="preserve">Bei Vergehen gegen die Gewässer- und Umweltschutzbestimmungen ist von der </w:t>
      </w:r>
      <w:r w:rsidR="00A3726A" w:rsidRPr="00201E43">
        <w:t>zu</w:t>
      </w:r>
      <w:r w:rsidR="00A3726A" w:rsidRPr="00201E43">
        <w:softHyphen/>
        <w:t xml:space="preserve">ständigen </w:t>
      </w:r>
      <w:r w:rsidRPr="00201E43">
        <w:t>Aufsichtsbehörde die Polizei zur Abklärung des Sachverhaltes zu benachrichtigen oder Anzeige bei der Polizei zu erstatten.</w:t>
      </w:r>
    </w:p>
    <w:p w14:paraId="0A43CFA6" w14:textId="77777777" w:rsidR="000B12F3" w:rsidRPr="00201E43" w:rsidRDefault="000B12F3" w:rsidP="00323206">
      <w:pPr>
        <w:pStyle w:val="Aufzhlung"/>
        <w:numPr>
          <w:ilvl w:val="0"/>
          <w:numId w:val="0"/>
        </w:numPr>
        <w:tabs>
          <w:tab w:val="clear" w:pos="284"/>
          <w:tab w:val="left" w:pos="709"/>
          <w:tab w:val="left" w:pos="2127"/>
        </w:tabs>
        <w:spacing w:line="276" w:lineRule="auto"/>
        <w:jc w:val="both"/>
      </w:pPr>
      <w:r w:rsidRPr="00201E43">
        <w:t>Bei Übertretungen des Schutzzonenreglements ist der Verursacher schriftlich durch die Aufsichtsbehörde (Gemeinderat oder das von ihm bestimmte Organ) unter Strafandrohung gestützt auf Art. 71 des Gewässerschutzgesetzes zu mahnen. Im Wiederholungsfall ist bei der Staatsanwaltschaft oder bei der Polizei Anzeige zu erstatten. Auf die erneute Zuwiderhandlung gegen eine an den Verursacher gerichtete Einzelverfügung ist dringend hinzuweisen.</w:t>
      </w:r>
    </w:p>
    <w:p w14:paraId="6681D7B6" w14:textId="77777777" w:rsidR="000B12F3" w:rsidRPr="00201E43" w:rsidRDefault="000B12F3" w:rsidP="00323206">
      <w:pPr>
        <w:pStyle w:val="Aufzhlung"/>
        <w:numPr>
          <w:ilvl w:val="0"/>
          <w:numId w:val="0"/>
        </w:numPr>
        <w:tabs>
          <w:tab w:val="clear" w:pos="284"/>
          <w:tab w:val="left" w:pos="709"/>
          <w:tab w:val="left" w:pos="2127"/>
        </w:tabs>
        <w:spacing w:line="276" w:lineRule="auto"/>
        <w:jc w:val="both"/>
      </w:pPr>
      <w:r w:rsidRPr="00201E43">
        <w:t>Bei Vergehen gegen die Gewässerschutzbestimmungen und bei einer Androhung einer Strafanzeige wegen Übertretungen des Schutzzo</w:t>
      </w:r>
      <w:r w:rsidR="00375D5F" w:rsidRPr="00201E43">
        <w:t>nenreglements ist in jedem Fall</w:t>
      </w:r>
      <w:r w:rsidRPr="00201E43">
        <w:t xml:space="preserve"> auf die Strafbestimmungen gemäss Artikel 70 bis 73 des Gewässerschutzgesetzes vom 24. Januar 1991 hinzuweisen.</w:t>
      </w:r>
    </w:p>
    <w:p w14:paraId="1E3D5B1A" w14:textId="77777777" w:rsidR="000B12F3" w:rsidRPr="00201E43" w:rsidRDefault="000B12F3" w:rsidP="00323206">
      <w:pPr>
        <w:pStyle w:val="Aufzhlung"/>
        <w:numPr>
          <w:ilvl w:val="0"/>
          <w:numId w:val="0"/>
        </w:numPr>
        <w:tabs>
          <w:tab w:val="clear" w:pos="284"/>
          <w:tab w:val="left" w:pos="709"/>
          <w:tab w:val="left" w:pos="2127"/>
        </w:tabs>
        <w:spacing w:line="276" w:lineRule="auto"/>
        <w:jc w:val="both"/>
      </w:pPr>
      <w:r w:rsidRPr="00201E43">
        <w:t>Bei Vergehen gegen die Bestimmungen des Umweltschutzgesetzes, insbesondere der Chemikalien</w:t>
      </w:r>
      <w:r w:rsidR="00375D5F" w:rsidRPr="00201E43">
        <w:t>-R</w:t>
      </w:r>
      <w:r w:rsidRPr="00201E43">
        <w:t>isikoreduktions</w:t>
      </w:r>
      <w:r w:rsidR="00375D5F" w:rsidRPr="00201E43">
        <w:t>-V</w:t>
      </w:r>
      <w:r w:rsidRPr="00201E43">
        <w:t>erordnung, ist in jedem Falle auf die Strafbestimmungen gemäss Artikel 60 bis 62 des Umweltschutzgesetzes vom 7. Oktober 1983 hinzuweisen.</w:t>
      </w:r>
    </w:p>
    <w:p w14:paraId="32DCC332" w14:textId="77777777" w:rsidR="0092014F" w:rsidRPr="00201E43" w:rsidRDefault="0092014F" w:rsidP="0092014F">
      <w:pPr>
        <w:spacing w:after="120"/>
        <w:ind w:left="567" w:hanging="567"/>
      </w:pPr>
    </w:p>
    <w:p w14:paraId="5A392B55" w14:textId="77777777" w:rsidR="0092014F" w:rsidRPr="00201E43" w:rsidRDefault="0092014F">
      <w:pPr>
        <w:sectPr w:rsidR="0092014F" w:rsidRPr="00201E43" w:rsidSect="008F3875">
          <w:headerReference w:type="default" r:id="rId15"/>
          <w:footerReference w:type="default" r:id="rId16"/>
          <w:headerReference w:type="first" r:id="rId17"/>
          <w:footerReference w:type="first" r:id="rId18"/>
          <w:pgSz w:w="11906" w:h="16838" w:code="9"/>
          <w:pgMar w:top="1134" w:right="1133" w:bottom="1134" w:left="1701" w:header="567" w:footer="420" w:gutter="0"/>
          <w:cols w:space="708"/>
          <w:titlePg/>
          <w:docGrid w:linePitch="360"/>
        </w:sectPr>
      </w:pPr>
    </w:p>
    <w:p w14:paraId="5E40315F" w14:textId="77777777" w:rsidR="00ED77C5" w:rsidRPr="00201E43" w:rsidRDefault="00ED77C5" w:rsidP="00852E85">
      <w:pPr>
        <w:pStyle w:val="berschrift1"/>
        <w:numPr>
          <w:ilvl w:val="0"/>
          <w:numId w:val="0"/>
        </w:numPr>
        <w:spacing w:before="0"/>
      </w:pPr>
      <w:bookmarkStart w:id="21" w:name="_Toc33439509"/>
      <w:r w:rsidRPr="00201E43">
        <w:lastRenderedPageBreak/>
        <w:t>ANHANG</w:t>
      </w:r>
      <w:bookmarkEnd w:id="21"/>
    </w:p>
    <w:p w14:paraId="5FB2ED04" w14:textId="77777777" w:rsidR="00B75FE8" w:rsidRPr="00201E43" w:rsidRDefault="00B75FE8" w:rsidP="00CC2B22">
      <w:pPr>
        <w:pStyle w:val="berschrift2"/>
        <w:numPr>
          <w:ilvl w:val="0"/>
          <w:numId w:val="0"/>
        </w:numPr>
      </w:pPr>
      <w:bookmarkStart w:id="22" w:name="_Toc33439510"/>
      <w:r w:rsidRPr="00201E43">
        <w:t xml:space="preserve">Tabelle der landwirtschaftlichen </w:t>
      </w:r>
      <w:r w:rsidR="002B4810" w:rsidRPr="00201E43">
        <w:t>Nutzungs</w:t>
      </w:r>
      <w:r w:rsidRPr="00201E43">
        <w:t>beschränkungen</w:t>
      </w:r>
      <w:bookmarkEnd w:id="22"/>
    </w:p>
    <w:tbl>
      <w:tblPr>
        <w:tblW w:w="14513" w:type="dxa"/>
        <w:tblLayout w:type="fixed"/>
        <w:tblCellMar>
          <w:left w:w="54" w:type="dxa"/>
          <w:right w:w="54" w:type="dxa"/>
        </w:tblCellMar>
        <w:tblLook w:val="0000" w:firstRow="0" w:lastRow="0" w:firstColumn="0" w:lastColumn="0" w:noHBand="0" w:noVBand="0"/>
      </w:tblPr>
      <w:tblGrid>
        <w:gridCol w:w="2322"/>
        <w:gridCol w:w="567"/>
        <w:gridCol w:w="7230"/>
        <w:gridCol w:w="4394"/>
      </w:tblGrid>
      <w:tr w:rsidR="0092014F" w:rsidRPr="00201E43" w14:paraId="0E31F1E9" w14:textId="77777777" w:rsidTr="00852E85">
        <w:trPr>
          <w:trHeight w:val="315"/>
        </w:trPr>
        <w:tc>
          <w:tcPr>
            <w:tcW w:w="2322" w:type="dxa"/>
            <w:tcBorders>
              <w:top w:val="single" w:sz="12" w:space="0" w:color="auto"/>
              <w:left w:val="single" w:sz="12" w:space="0" w:color="auto"/>
              <w:right w:val="single" w:sz="12" w:space="0" w:color="auto"/>
            </w:tcBorders>
            <w:vAlign w:val="center"/>
          </w:tcPr>
          <w:p w14:paraId="6E3B94AE" w14:textId="77777777" w:rsidR="0092014F" w:rsidRPr="00201E43" w:rsidRDefault="0092014F" w:rsidP="00852E85">
            <w:pPr>
              <w:pStyle w:val="Betreffnis"/>
              <w:widowControl w:val="0"/>
              <w:tabs>
                <w:tab w:val="left" w:pos="1701"/>
              </w:tabs>
              <w:suppressAutoHyphens w:val="0"/>
              <w:jc w:val="center"/>
              <w:rPr>
                <w:rFonts w:ascii="Arial" w:hAnsi="Arial" w:cs="Arial"/>
                <w:snapToGrid w:val="0"/>
                <w:sz w:val="20"/>
                <w:lang w:eastAsia="de-DE"/>
              </w:rPr>
            </w:pPr>
          </w:p>
        </w:tc>
        <w:tc>
          <w:tcPr>
            <w:tcW w:w="567" w:type="dxa"/>
            <w:tcBorders>
              <w:top w:val="single" w:sz="12" w:space="0" w:color="auto"/>
              <w:left w:val="nil"/>
            </w:tcBorders>
            <w:vAlign w:val="center"/>
          </w:tcPr>
          <w:p w14:paraId="7EC3DC6E" w14:textId="77777777" w:rsidR="0092014F" w:rsidRPr="00201E43" w:rsidRDefault="0092014F" w:rsidP="00852E85">
            <w:pPr>
              <w:tabs>
                <w:tab w:val="left" w:pos="1701"/>
              </w:tabs>
              <w:jc w:val="center"/>
              <w:rPr>
                <w:rFonts w:cs="Arial"/>
                <w:b/>
                <w:sz w:val="20"/>
                <w:szCs w:val="20"/>
              </w:rPr>
            </w:pPr>
            <w:r w:rsidRPr="00201E43">
              <w:rPr>
                <w:rFonts w:cs="Arial"/>
                <w:b/>
                <w:sz w:val="20"/>
                <w:szCs w:val="20"/>
              </w:rPr>
              <w:t>S1</w:t>
            </w:r>
          </w:p>
        </w:tc>
        <w:tc>
          <w:tcPr>
            <w:tcW w:w="7230" w:type="dxa"/>
            <w:tcBorders>
              <w:top w:val="single" w:sz="12" w:space="0" w:color="auto"/>
              <w:left w:val="single" w:sz="6" w:space="0" w:color="auto"/>
              <w:right w:val="single" w:sz="6" w:space="0" w:color="auto"/>
            </w:tcBorders>
            <w:vAlign w:val="center"/>
          </w:tcPr>
          <w:p w14:paraId="3AEC66AA" w14:textId="77777777" w:rsidR="0092014F" w:rsidRPr="00201E43" w:rsidRDefault="0092014F" w:rsidP="00852E85">
            <w:pPr>
              <w:widowControl w:val="0"/>
              <w:tabs>
                <w:tab w:val="left" w:pos="1701"/>
              </w:tabs>
              <w:jc w:val="center"/>
              <w:rPr>
                <w:rFonts w:cs="Arial"/>
                <w:b/>
                <w:snapToGrid w:val="0"/>
                <w:sz w:val="20"/>
                <w:szCs w:val="20"/>
                <w:lang w:eastAsia="de-DE"/>
              </w:rPr>
            </w:pPr>
            <w:r w:rsidRPr="00201E43">
              <w:rPr>
                <w:rFonts w:cs="Arial"/>
                <w:b/>
                <w:snapToGrid w:val="0"/>
                <w:sz w:val="20"/>
                <w:szCs w:val="20"/>
                <w:lang w:eastAsia="de-DE"/>
              </w:rPr>
              <w:t>S2</w:t>
            </w:r>
          </w:p>
        </w:tc>
        <w:tc>
          <w:tcPr>
            <w:tcW w:w="4394" w:type="dxa"/>
            <w:tcBorders>
              <w:top w:val="single" w:sz="12" w:space="0" w:color="auto"/>
              <w:left w:val="nil"/>
              <w:right w:val="single" w:sz="12" w:space="0" w:color="auto"/>
            </w:tcBorders>
            <w:vAlign w:val="center"/>
          </w:tcPr>
          <w:p w14:paraId="1A2B6798" w14:textId="77777777" w:rsidR="0092014F" w:rsidRPr="00201E43" w:rsidRDefault="0092014F" w:rsidP="00852E85">
            <w:pPr>
              <w:widowControl w:val="0"/>
              <w:tabs>
                <w:tab w:val="left" w:pos="1701"/>
              </w:tabs>
              <w:jc w:val="center"/>
              <w:rPr>
                <w:rFonts w:cs="Arial"/>
                <w:b/>
                <w:snapToGrid w:val="0"/>
                <w:sz w:val="20"/>
                <w:szCs w:val="20"/>
                <w:lang w:eastAsia="de-DE"/>
              </w:rPr>
            </w:pPr>
            <w:r w:rsidRPr="00201E43">
              <w:rPr>
                <w:rFonts w:cs="Arial"/>
                <w:b/>
                <w:snapToGrid w:val="0"/>
                <w:sz w:val="20"/>
                <w:szCs w:val="20"/>
                <w:lang w:eastAsia="de-DE"/>
              </w:rPr>
              <w:t>S3</w:t>
            </w:r>
          </w:p>
        </w:tc>
      </w:tr>
      <w:tr w:rsidR="00F262D3" w:rsidRPr="00201E43" w14:paraId="4224942A" w14:textId="77777777" w:rsidTr="00290227">
        <w:trPr>
          <w:trHeight w:val="300"/>
        </w:trPr>
        <w:tc>
          <w:tcPr>
            <w:tcW w:w="2322" w:type="dxa"/>
            <w:tcBorders>
              <w:top w:val="single" w:sz="12" w:space="0" w:color="auto"/>
              <w:left w:val="single" w:sz="12" w:space="0" w:color="auto"/>
              <w:bottom w:val="single" w:sz="6" w:space="0" w:color="auto"/>
              <w:right w:val="single" w:sz="12" w:space="0" w:color="auto"/>
            </w:tcBorders>
            <w:vAlign w:val="center"/>
          </w:tcPr>
          <w:p w14:paraId="2D1A3A42" w14:textId="77777777" w:rsidR="00F262D3" w:rsidRPr="00201E43" w:rsidRDefault="00F262D3" w:rsidP="004C0340">
            <w:pPr>
              <w:rPr>
                <w:rFonts w:cs="Arial"/>
                <w:b/>
                <w:snapToGrid w:val="0"/>
                <w:sz w:val="20"/>
                <w:szCs w:val="20"/>
                <w:lang w:eastAsia="de-DE"/>
              </w:rPr>
            </w:pPr>
            <w:r w:rsidRPr="00201E43">
              <w:rPr>
                <w:rFonts w:cs="Arial"/>
                <w:b/>
                <w:snapToGrid w:val="0"/>
                <w:sz w:val="20"/>
                <w:szCs w:val="20"/>
                <w:lang w:eastAsia="de-DE"/>
              </w:rPr>
              <w:t>Nutzung:</w:t>
            </w:r>
          </w:p>
        </w:tc>
        <w:tc>
          <w:tcPr>
            <w:tcW w:w="567" w:type="dxa"/>
            <w:tcBorders>
              <w:top w:val="single" w:sz="12" w:space="0" w:color="auto"/>
              <w:left w:val="nil"/>
              <w:bottom w:val="single" w:sz="6" w:space="0" w:color="auto"/>
              <w:right w:val="single" w:sz="6" w:space="0" w:color="auto"/>
            </w:tcBorders>
            <w:vAlign w:val="center"/>
          </w:tcPr>
          <w:p w14:paraId="6239BBCF" w14:textId="77777777" w:rsidR="00F262D3" w:rsidRPr="00201E43" w:rsidRDefault="00F262D3" w:rsidP="004C0340">
            <w:pPr>
              <w:jc w:val="center"/>
              <w:rPr>
                <w:rFonts w:cs="Arial"/>
                <w:snapToGrid w:val="0"/>
                <w:sz w:val="20"/>
                <w:szCs w:val="20"/>
                <w:lang w:eastAsia="de-DE"/>
              </w:rPr>
            </w:pPr>
          </w:p>
        </w:tc>
        <w:tc>
          <w:tcPr>
            <w:tcW w:w="11624" w:type="dxa"/>
            <w:gridSpan w:val="2"/>
            <w:tcBorders>
              <w:top w:val="single" w:sz="12" w:space="0" w:color="auto"/>
              <w:left w:val="nil"/>
              <w:bottom w:val="single" w:sz="6" w:space="0" w:color="auto"/>
              <w:right w:val="single" w:sz="12" w:space="0" w:color="auto"/>
            </w:tcBorders>
            <w:vAlign w:val="center"/>
          </w:tcPr>
          <w:p w14:paraId="5BE6D920" w14:textId="77777777" w:rsidR="00F262D3" w:rsidRPr="00201E43" w:rsidRDefault="00961351" w:rsidP="00290227">
            <w:pPr>
              <w:rPr>
                <w:rFonts w:cs="Arial"/>
                <w:sz w:val="20"/>
                <w:szCs w:val="20"/>
                <w:lang w:eastAsia="en-US"/>
              </w:rPr>
            </w:pPr>
            <w:r w:rsidRPr="00201E43">
              <w:rPr>
                <w:rFonts w:cs="Arial"/>
                <w:sz w:val="20"/>
                <w:szCs w:val="20"/>
              </w:rPr>
              <w:t>Die allgemeinen Anforderungen gemäss Direktzahlungsverordnung bezüglich ausgeglichener Düngerbilanz, geregelter Fruchtfolge, geeignetem Bodenschutz, sowie Anwendungen von Pflanzenschutzmitteln sind einzuhalten.</w:t>
            </w:r>
          </w:p>
        </w:tc>
      </w:tr>
      <w:tr w:rsidR="0092014F" w:rsidRPr="00201E43" w14:paraId="57F65E15" w14:textId="77777777" w:rsidTr="004C0340">
        <w:trPr>
          <w:trHeight w:val="300"/>
        </w:trPr>
        <w:tc>
          <w:tcPr>
            <w:tcW w:w="2322" w:type="dxa"/>
            <w:tcBorders>
              <w:left w:val="single" w:sz="12" w:space="0" w:color="auto"/>
              <w:right w:val="single" w:sz="12" w:space="0" w:color="auto"/>
            </w:tcBorders>
            <w:vAlign w:val="center"/>
          </w:tcPr>
          <w:p w14:paraId="1054EC8C" w14:textId="77777777" w:rsidR="0092014F" w:rsidRPr="00201E43" w:rsidRDefault="0092014F" w:rsidP="004C0340">
            <w:pPr>
              <w:rPr>
                <w:rFonts w:cs="Arial"/>
                <w:sz w:val="20"/>
                <w:szCs w:val="20"/>
              </w:rPr>
            </w:pPr>
            <w:r w:rsidRPr="00201E43">
              <w:rPr>
                <w:rFonts w:cs="Arial"/>
                <w:sz w:val="20"/>
                <w:szCs w:val="20"/>
              </w:rPr>
              <w:t>Dauergrünland</w:t>
            </w:r>
          </w:p>
        </w:tc>
        <w:tc>
          <w:tcPr>
            <w:tcW w:w="567" w:type="dxa"/>
            <w:tcBorders>
              <w:left w:val="nil"/>
              <w:right w:val="single" w:sz="6" w:space="0" w:color="auto"/>
            </w:tcBorders>
            <w:vAlign w:val="center"/>
          </w:tcPr>
          <w:p w14:paraId="25036FCF" w14:textId="77777777" w:rsidR="0092014F" w:rsidRPr="00201E43" w:rsidRDefault="0092014F" w:rsidP="004C0340">
            <w:pPr>
              <w:jc w:val="center"/>
              <w:rPr>
                <w:rFonts w:cs="Arial"/>
                <w:snapToGrid w:val="0"/>
                <w:sz w:val="20"/>
                <w:szCs w:val="20"/>
                <w:lang w:eastAsia="de-DE"/>
              </w:rPr>
            </w:pPr>
            <w:r w:rsidRPr="00201E43">
              <w:rPr>
                <w:rFonts w:cs="Arial"/>
                <w:snapToGrid w:val="0"/>
                <w:sz w:val="20"/>
                <w:szCs w:val="20"/>
                <w:lang w:eastAsia="de-DE"/>
              </w:rPr>
              <w:t>+</w:t>
            </w:r>
          </w:p>
        </w:tc>
        <w:tc>
          <w:tcPr>
            <w:tcW w:w="7230" w:type="dxa"/>
            <w:tcBorders>
              <w:left w:val="nil"/>
              <w:bottom w:val="single" w:sz="6" w:space="0" w:color="auto"/>
              <w:right w:val="single" w:sz="6" w:space="0" w:color="auto"/>
            </w:tcBorders>
            <w:vAlign w:val="center"/>
          </w:tcPr>
          <w:p w14:paraId="0FE50D7A" w14:textId="77777777" w:rsidR="0092014F" w:rsidRPr="00201E43" w:rsidRDefault="0092014F" w:rsidP="004C0340">
            <w:pPr>
              <w:jc w:val="center"/>
              <w:rPr>
                <w:rFonts w:cs="Arial"/>
                <w:sz w:val="20"/>
                <w:szCs w:val="20"/>
              </w:rPr>
            </w:pPr>
            <w:r w:rsidRPr="00201E43">
              <w:rPr>
                <w:rFonts w:cs="Arial"/>
                <w:sz w:val="20"/>
                <w:szCs w:val="20"/>
              </w:rPr>
              <w:t>+</w:t>
            </w:r>
          </w:p>
        </w:tc>
        <w:tc>
          <w:tcPr>
            <w:tcW w:w="4394" w:type="dxa"/>
            <w:tcBorders>
              <w:left w:val="nil"/>
              <w:bottom w:val="single" w:sz="6" w:space="0" w:color="auto"/>
              <w:right w:val="single" w:sz="12" w:space="0" w:color="auto"/>
            </w:tcBorders>
            <w:vAlign w:val="center"/>
          </w:tcPr>
          <w:p w14:paraId="6142BA6A" w14:textId="77777777" w:rsidR="0092014F" w:rsidRPr="00201E43" w:rsidRDefault="0092014F" w:rsidP="004C0340">
            <w:pPr>
              <w:jc w:val="center"/>
              <w:rPr>
                <w:rFonts w:cs="Arial"/>
                <w:snapToGrid w:val="0"/>
                <w:sz w:val="20"/>
                <w:szCs w:val="20"/>
                <w:lang w:eastAsia="de-DE"/>
              </w:rPr>
            </w:pPr>
            <w:r w:rsidRPr="00201E43">
              <w:rPr>
                <w:rFonts w:cs="Arial"/>
                <w:snapToGrid w:val="0"/>
                <w:sz w:val="20"/>
                <w:szCs w:val="20"/>
                <w:lang w:eastAsia="de-DE"/>
              </w:rPr>
              <w:t>+</w:t>
            </w:r>
          </w:p>
        </w:tc>
      </w:tr>
      <w:tr w:rsidR="004179FA" w:rsidRPr="00201E43" w14:paraId="6B4CBBD3" w14:textId="77777777" w:rsidTr="00766B5D">
        <w:trPr>
          <w:trHeight w:val="300"/>
        </w:trPr>
        <w:tc>
          <w:tcPr>
            <w:tcW w:w="2322" w:type="dxa"/>
            <w:tcBorders>
              <w:top w:val="single" w:sz="6" w:space="0" w:color="auto"/>
              <w:left w:val="single" w:sz="12" w:space="0" w:color="auto"/>
              <w:right w:val="single" w:sz="12" w:space="0" w:color="auto"/>
            </w:tcBorders>
            <w:vAlign w:val="center"/>
          </w:tcPr>
          <w:p w14:paraId="218422D9" w14:textId="77777777" w:rsidR="004179FA" w:rsidRPr="00201E43" w:rsidRDefault="004179FA" w:rsidP="004C0340">
            <w:pPr>
              <w:rPr>
                <w:rFonts w:cs="Arial"/>
                <w:snapToGrid w:val="0"/>
                <w:sz w:val="20"/>
                <w:szCs w:val="20"/>
                <w:lang w:eastAsia="de-DE"/>
              </w:rPr>
            </w:pPr>
            <w:r w:rsidRPr="00201E43">
              <w:rPr>
                <w:rFonts w:cs="Arial"/>
                <w:snapToGrid w:val="0"/>
                <w:sz w:val="20"/>
                <w:szCs w:val="20"/>
                <w:lang w:eastAsia="de-DE"/>
              </w:rPr>
              <w:t>Weide</w:t>
            </w:r>
          </w:p>
        </w:tc>
        <w:tc>
          <w:tcPr>
            <w:tcW w:w="567" w:type="dxa"/>
            <w:tcBorders>
              <w:top w:val="single" w:sz="6" w:space="0" w:color="auto"/>
              <w:left w:val="nil"/>
              <w:right w:val="single" w:sz="6" w:space="0" w:color="auto"/>
            </w:tcBorders>
            <w:vAlign w:val="center"/>
          </w:tcPr>
          <w:p w14:paraId="6539A2CA" w14:textId="77777777" w:rsidR="004179FA" w:rsidRPr="00201E43" w:rsidRDefault="00746E2E" w:rsidP="00891FDB">
            <w:pPr>
              <w:jc w:val="center"/>
              <w:rPr>
                <w:rFonts w:cs="Arial"/>
                <w:snapToGrid w:val="0"/>
                <w:sz w:val="20"/>
                <w:szCs w:val="20"/>
                <w:lang w:eastAsia="de-DE"/>
              </w:rPr>
            </w:pPr>
            <w:r w:rsidRPr="00201E43">
              <w:rPr>
                <w:rFonts w:cs="Arial"/>
                <w:snapToGrid w:val="0"/>
                <w:sz w:val="20"/>
                <w:szCs w:val="20"/>
                <w:lang w:eastAsia="de-DE"/>
              </w:rPr>
              <w:t>-</w:t>
            </w:r>
          </w:p>
        </w:tc>
        <w:tc>
          <w:tcPr>
            <w:tcW w:w="11624" w:type="dxa"/>
            <w:gridSpan w:val="2"/>
            <w:tcBorders>
              <w:top w:val="single" w:sz="6" w:space="0" w:color="auto"/>
              <w:left w:val="nil"/>
              <w:right w:val="single" w:sz="12" w:space="0" w:color="auto"/>
            </w:tcBorders>
            <w:vAlign w:val="center"/>
          </w:tcPr>
          <w:p w14:paraId="6F2715EB" w14:textId="77777777" w:rsidR="004179FA" w:rsidRPr="00201E43" w:rsidRDefault="004179FA" w:rsidP="004179FA">
            <w:pPr>
              <w:jc w:val="center"/>
              <w:rPr>
                <w:rFonts w:cs="Arial"/>
                <w:sz w:val="20"/>
                <w:szCs w:val="20"/>
              </w:rPr>
            </w:pPr>
            <w:r w:rsidRPr="00201E43">
              <w:rPr>
                <w:rFonts w:cs="Arial"/>
                <w:sz w:val="20"/>
                <w:szCs w:val="20"/>
              </w:rPr>
              <w:t>(+)</w:t>
            </w:r>
          </w:p>
          <w:p w14:paraId="4980BFD9" w14:textId="77777777" w:rsidR="004179FA" w:rsidRPr="00201E43" w:rsidRDefault="004179FA" w:rsidP="004179FA">
            <w:pPr>
              <w:jc w:val="center"/>
              <w:rPr>
                <w:rFonts w:cs="Arial"/>
                <w:snapToGrid w:val="0"/>
                <w:sz w:val="20"/>
                <w:szCs w:val="20"/>
                <w:lang w:eastAsia="de-DE"/>
              </w:rPr>
            </w:pPr>
            <w:r w:rsidRPr="00201E43">
              <w:rPr>
                <w:rFonts w:cs="Arial"/>
                <w:snapToGrid w:val="0"/>
                <w:sz w:val="20"/>
                <w:szCs w:val="20"/>
                <w:lang w:eastAsia="de-DE"/>
              </w:rPr>
              <w:t>Freilandhaltung von Schweinen und der Freilandauslauf grosser Geflügelbestände sind verboten.</w:t>
            </w:r>
          </w:p>
        </w:tc>
      </w:tr>
      <w:tr w:rsidR="00C45FD1" w:rsidRPr="00201E43" w14:paraId="3875EE7F" w14:textId="77777777" w:rsidTr="00C45FD1">
        <w:trPr>
          <w:trHeight w:val="300"/>
        </w:trPr>
        <w:tc>
          <w:tcPr>
            <w:tcW w:w="2322" w:type="dxa"/>
            <w:tcBorders>
              <w:top w:val="single" w:sz="4" w:space="0" w:color="auto"/>
              <w:left w:val="single" w:sz="12" w:space="0" w:color="auto"/>
              <w:right w:val="single" w:sz="12" w:space="0" w:color="auto"/>
            </w:tcBorders>
            <w:vAlign w:val="center"/>
          </w:tcPr>
          <w:p w14:paraId="79CE7F3E" w14:textId="77777777" w:rsidR="00C45FD1" w:rsidRPr="00201E43" w:rsidRDefault="00C45FD1" w:rsidP="004C0340">
            <w:pPr>
              <w:rPr>
                <w:rFonts w:cs="Arial"/>
                <w:snapToGrid w:val="0"/>
                <w:sz w:val="20"/>
                <w:szCs w:val="20"/>
                <w:lang w:eastAsia="de-DE"/>
              </w:rPr>
            </w:pPr>
            <w:r w:rsidRPr="00201E43">
              <w:rPr>
                <w:rFonts w:cs="Arial"/>
                <w:snapToGrid w:val="0"/>
                <w:sz w:val="20"/>
                <w:szCs w:val="20"/>
                <w:lang w:eastAsia="de-DE"/>
              </w:rPr>
              <w:t>Ackerbau</w:t>
            </w:r>
          </w:p>
        </w:tc>
        <w:tc>
          <w:tcPr>
            <w:tcW w:w="567" w:type="dxa"/>
            <w:tcBorders>
              <w:top w:val="single" w:sz="4" w:space="0" w:color="auto"/>
              <w:left w:val="nil"/>
              <w:right w:val="single" w:sz="6" w:space="0" w:color="auto"/>
            </w:tcBorders>
            <w:vAlign w:val="center"/>
          </w:tcPr>
          <w:p w14:paraId="01F45574" w14:textId="77777777" w:rsidR="00C45FD1" w:rsidRPr="00201E43" w:rsidRDefault="00C45FD1" w:rsidP="00C45FD1">
            <w:pPr>
              <w:jc w:val="center"/>
              <w:rPr>
                <w:snapToGrid w:val="0"/>
                <w:sz w:val="20"/>
                <w:szCs w:val="20"/>
                <w:lang w:eastAsia="de-DE"/>
              </w:rPr>
            </w:pPr>
            <w:r w:rsidRPr="00201E43">
              <w:rPr>
                <w:snapToGrid w:val="0"/>
                <w:sz w:val="20"/>
                <w:szCs w:val="20"/>
                <w:lang w:eastAsia="de-DE"/>
              </w:rPr>
              <w:t>-</w:t>
            </w:r>
          </w:p>
        </w:tc>
        <w:tc>
          <w:tcPr>
            <w:tcW w:w="11624" w:type="dxa"/>
            <w:gridSpan w:val="2"/>
            <w:tcBorders>
              <w:top w:val="single" w:sz="4" w:space="0" w:color="auto"/>
              <w:left w:val="nil"/>
              <w:right w:val="single" w:sz="12" w:space="0" w:color="auto"/>
            </w:tcBorders>
            <w:vAlign w:val="center"/>
          </w:tcPr>
          <w:p w14:paraId="157EF439" w14:textId="77777777" w:rsidR="004179FA" w:rsidRPr="00201E43" w:rsidRDefault="004179FA" w:rsidP="004179FA">
            <w:pPr>
              <w:jc w:val="center"/>
              <w:rPr>
                <w:sz w:val="20"/>
                <w:szCs w:val="20"/>
              </w:rPr>
            </w:pPr>
            <w:r w:rsidRPr="00201E43">
              <w:rPr>
                <w:sz w:val="20"/>
                <w:szCs w:val="20"/>
              </w:rPr>
              <w:t>(+)</w:t>
            </w:r>
          </w:p>
          <w:p w14:paraId="426BE136" w14:textId="4EAC7223" w:rsidR="00C45FD1" w:rsidRPr="00201E43" w:rsidRDefault="00C45FD1" w:rsidP="004179FA">
            <w:pPr>
              <w:jc w:val="center"/>
              <w:rPr>
                <w:sz w:val="20"/>
                <w:szCs w:val="20"/>
              </w:rPr>
            </w:pPr>
            <w:r w:rsidRPr="00201E43">
              <w:rPr>
                <w:sz w:val="20"/>
                <w:szCs w:val="20"/>
              </w:rPr>
              <w:t>Es ist eine möglichst weitgehende Reduktion der acker-, garten- und gemüsebaulichen Produktion zu Gunsten eines erhöhten Anteils Dauergrünland anzustreben.</w:t>
            </w:r>
            <w:r w:rsidR="00141F67" w:rsidRPr="00201E43">
              <w:rPr>
                <w:sz w:val="20"/>
                <w:szCs w:val="20"/>
              </w:rPr>
              <w:t xml:space="preserve"> Ackerbau ist in geregelter Fruchtfolge und schonender Bodenbearbeitung zu betreiben.</w:t>
            </w:r>
            <w:r w:rsidRPr="00201E43">
              <w:rPr>
                <w:sz w:val="20"/>
                <w:szCs w:val="20"/>
              </w:rPr>
              <w:t xml:space="preserve"> Bracheperioden sind durch den Anbau von Gründüngungs- und Zwischenfutterpflanzen auf das absolute Minimum zu beschränken.</w:t>
            </w:r>
          </w:p>
          <w:p w14:paraId="3FABAF6E" w14:textId="69B94386" w:rsidR="00C45FD1" w:rsidRPr="00201E43" w:rsidRDefault="00C45FD1" w:rsidP="00141F67">
            <w:pPr>
              <w:jc w:val="center"/>
              <w:rPr>
                <w:snapToGrid w:val="0"/>
                <w:sz w:val="20"/>
                <w:szCs w:val="20"/>
                <w:lang w:eastAsia="de-DE"/>
              </w:rPr>
            </w:pPr>
            <w:r w:rsidRPr="00201E43">
              <w:rPr>
                <w:color w:val="FF0000"/>
                <w:sz w:val="20"/>
                <w:szCs w:val="20"/>
              </w:rPr>
              <w:t xml:space="preserve">Zusätzlich (falls Nitratprobleme): </w:t>
            </w:r>
            <w:r w:rsidRPr="00201E43">
              <w:rPr>
                <w:sz w:val="20"/>
                <w:szCs w:val="20"/>
              </w:rPr>
              <w:t xml:space="preserve">Ackerbau </w:t>
            </w:r>
            <w:r w:rsidR="00141F67" w:rsidRPr="00201E43">
              <w:rPr>
                <w:sz w:val="20"/>
                <w:szCs w:val="20"/>
              </w:rPr>
              <w:t xml:space="preserve">ist nur </w:t>
            </w:r>
            <w:r w:rsidRPr="00201E43">
              <w:rPr>
                <w:sz w:val="20"/>
                <w:szCs w:val="20"/>
              </w:rPr>
              <w:t xml:space="preserve">mit einem Anteil von mindestens 25% Kunstwiese in der Fruchtfolge gestattet. Innert vier Jahren </w:t>
            </w:r>
            <w:r w:rsidR="00581888" w:rsidRPr="00201E43">
              <w:rPr>
                <w:sz w:val="20"/>
                <w:szCs w:val="20"/>
              </w:rPr>
              <w:t xml:space="preserve">darf </w:t>
            </w:r>
            <w:r w:rsidRPr="00201E43">
              <w:rPr>
                <w:sz w:val="20"/>
                <w:szCs w:val="20"/>
              </w:rPr>
              <w:t xml:space="preserve">maximal eine Hackfrucht </w:t>
            </w:r>
            <w:r w:rsidR="00581888" w:rsidRPr="00201E43">
              <w:rPr>
                <w:sz w:val="20"/>
                <w:szCs w:val="20"/>
              </w:rPr>
              <w:t>angebaut werden</w:t>
            </w:r>
            <w:r w:rsidRPr="00201E43">
              <w:rPr>
                <w:sz w:val="20"/>
                <w:szCs w:val="20"/>
              </w:rPr>
              <w:t xml:space="preserve">. </w:t>
            </w:r>
            <w:r w:rsidR="007C468B" w:rsidRPr="00201E43">
              <w:rPr>
                <w:sz w:val="20"/>
                <w:szCs w:val="20"/>
              </w:rPr>
              <w:t>Der</w:t>
            </w:r>
            <w:r w:rsidRPr="00201E43">
              <w:rPr>
                <w:sz w:val="20"/>
                <w:szCs w:val="20"/>
              </w:rPr>
              <w:t xml:space="preserve"> </w:t>
            </w:r>
            <w:r w:rsidR="007C468B" w:rsidRPr="00201E43">
              <w:rPr>
                <w:sz w:val="20"/>
                <w:szCs w:val="20"/>
              </w:rPr>
              <w:t>Ackerb</w:t>
            </w:r>
            <w:r w:rsidRPr="00201E43">
              <w:rPr>
                <w:sz w:val="20"/>
                <w:szCs w:val="20"/>
              </w:rPr>
              <w:t>oden</w:t>
            </w:r>
            <w:r w:rsidR="007C468B" w:rsidRPr="00201E43">
              <w:rPr>
                <w:sz w:val="20"/>
                <w:szCs w:val="20"/>
              </w:rPr>
              <w:t xml:space="preserve"> muss</w:t>
            </w:r>
            <w:r w:rsidRPr="00201E43">
              <w:rPr>
                <w:sz w:val="20"/>
                <w:szCs w:val="20"/>
              </w:rPr>
              <w:t xml:space="preserve"> von November bis Anfang März bewachsen sein (keine Winterbrache).</w:t>
            </w:r>
          </w:p>
        </w:tc>
      </w:tr>
      <w:tr w:rsidR="0092014F" w:rsidRPr="00201E43" w14:paraId="002CE3AF" w14:textId="77777777" w:rsidTr="00CC19BF">
        <w:trPr>
          <w:trHeight w:val="300"/>
        </w:trPr>
        <w:tc>
          <w:tcPr>
            <w:tcW w:w="2322" w:type="dxa"/>
            <w:tcBorders>
              <w:top w:val="single" w:sz="6" w:space="0" w:color="auto"/>
              <w:left w:val="single" w:sz="12" w:space="0" w:color="auto"/>
              <w:right w:val="single" w:sz="12" w:space="0" w:color="auto"/>
            </w:tcBorders>
            <w:vAlign w:val="center"/>
          </w:tcPr>
          <w:p w14:paraId="1F4B4851" w14:textId="77777777" w:rsidR="0092014F" w:rsidRPr="00201E43" w:rsidRDefault="0092014F" w:rsidP="004C0340">
            <w:pPr>
              <w:rPr>
                <w:rFonts w:cs="Arial"/>
                <w:snapToGrid w:val="0"/>
                <w:sz w:val="20"/>
                <w:szCs w:val="20"/>
                <w:lang w:eastAsia="de-DE"/>
              </w:rPr>
            </w:pPr>
            <w:r w:rsidRPr="00201E43">
              <w:rPr>
                <w:rFonts w:cs="Arial"/>
                <w:snapToGrid w:val="0"/>
                <w:sz w:val="20"/>
                <w:szCs w:val="20"/>
                <w:lang w:eastAsia="de-DE"/>
              </w:rPr>
              <w:t>Intensivkulturen</w:t>
            </w:r>
          </w:p>
        </w:tc>
        <w:tc>
          <w:tcPr>
            <w:tcW w:w="567" w:type="dxa"/>
            <w:tcBorders>
              <w:top w:val="single" w:sz="6" w:space="0" w:color="auto"/>
              <w:left w:val="nil"/>
              <w:bottom w:val="single" w:sz="6" w:space="0" w:color="auto"/>
              <w:right w:val="single" w:sz="6" w:space="0" w:color="auto"/>
            </w:tcBorders>
            <w:vAlign w:val="center"/>
          </w:tcPr>
          <w:p w14:paraId="26221E86" w14:textId="77777777" w:rsidR="0092014F" w:rsidRPr="00201E43" w:rsidRDefault="0092014F" w:rsidP="004C0340">
            <w:pPr>
              <w:jc w:val="center"/>
              <w:rPr>
                <w:rFonts w:cs="Arial"/>
                <w:snapToGrid w:val="0"/>
                <w:sz w:val="20"/>
                <w:szCs w:val="20"/>
                <w:lang w:eastAsia="de-DE"/>
              </w:rPr>
            </w:pPr>
            <w:r w:rsidRPr="00201E43">
              <w:rPr>
                <w:rFonts w:cs="Arial"/>
                <w:snapToGrid w:val="0"/>
                <w:sz w:val="20"/>
                <w:szCs w:val="20"/>
                <w:lang w:eastAsia="de-DE"/>
              </w:rPr>
              <w:t>-</w:t>
            </w:r>
          </w:p>
        </w:tc>
        <w:tc>
          <w:tcPr>
            <w:tcW w:w="7230" w:type="dxa"/>
            <w:tcBorders>
              <w:top w:val="single" w:sz="6" w:space="0" w:color="auto"/>
              <w:left w:val="nil"/>
              <w:bottom w:val="single" w:sz="4" w:space="0" w:color="auto"/>
              <w:right w:val="single" w:sz="6" w:space="0" w:color="auto"/>
            </w:tcBorders>
            <w:vAlign w:val="center"/>
          </w:tcPr>
          <w:p w14:paraId="05F9BF05" w14:textId="77777777" w:rsidR="0092014F" w:rsidRPr="00201E43" w:rsidRDefault="0092014F" w:rsidP="004C0340">
            <w:pPr>
              <w:jc w:val="center"/>
              <w:rPr>
                <w:rFonts w:cs="Arial"/>
                <w:snapToGrid w:val="0"/>
                <w:sz w:val="20"/>
                <w:szCs w:val="20"/>
                <w:lang w:eastAsia="de-DE"/>
              </w:rPr>
            </w:pPr>
            <w:r w:rsidRPr="00201E43">
              <w:rPr>
                <w:rFonts w:cs="Arial"/>
                <w:snapToGrid w:val="0"/>
                <w:sz w:val="20"/>
                <w:szCs w:val="20"/>
                <w:lang w:eastAsia="de-DE"/>
              </w:rPr>
              <w:t>-</w:t>
            </w:r>
          </w:p>
        </w:tc>
        <w:tc>
          <w:tcPr>
            <w:tcW w:w="4394" w:type="dxa"/>
            <w:tcBorders>
              <w:top w:val="single" w:sz="6" w:space="0" w:color="auto"/>
              <w:left w:val="single" w:sz="6" w:space="0" w:color="auto"/>
              <w:bottom w:val="single" w:sz="4" w:space="0" w:color="auto"/>
              <w:right w:val="single" w:sz="12" w:space="0" w:color="auto"/>
            </w:tcBorders>
            <w:vAlign w:val="center"/>
          </w:tcPr>
          <w:p w14:paraId="5921C91B" w14:textId="77777777" w:rsidR="0092014F" w:rsidRPr="00201E43" w:rsidRDefault="00961351" w:rsidP="004C0340">
            <w:pPr>
              <w:jc w:val="center"/>
              <w:rPr>
                <w:rFonts w:cs="Arial"/>
                <w:snapToGrid w:val="0"/>
                <w:sz w:val="20"/>
                <w:szCs w:val="20"/>
                <w:lang w:eastAsia="de-DE"/>
              </w:rPr>
            </w:pPr>
            <w:r w:rsidRPr="00201E43">
              <w:rPr>
                <w:rFonts w:cs="Arial"/>
                <w:sz w:val="20"/>
                <w:szCs w:val="20"/>
              </w:rPr>
              <w:t>+</w:t>
            </w:r>
          </w:p>
        </w:tc>
      </w:tr>
      <w:tr w:rsidR="0092014F" w:rsidRPr="00201E43" w14:paraId="10EF19AA" w14:textId="77777777" w:rsidTr="00290227">
        <w:trPr>
          <w:trHeight w:val="510"/>
        </w:trPr>
        <w:tc>
          <w:tcPr>
            <w:tcW w:w="2322" w:type="dxa"/>
            <w:tcBorders>
              <w:top w:val="single" w:sz="6" w:space="0" w:color="auto"/>
              <w:left w:val="single" w:sz="12" w:space="0" w:color="auto"/>
              <w:bottom w:val="single" w:sz="6" w:space="0" w:color="auto"/>
              <w:right w:val="single" w:sz="12" w:space="0" w:color="auto"/>
            </w:tcBorders>
            <w:vAlign w:val="center"/>
          </w:tcPr>
          <w:p w14:paraId="55276001" w14:textId="77777777" w:rsidR="0092014F" w:rsidRPr="00201E43" w:rsidRDefault="0092014F" w:rsidP="004C0340">
            <w:pPr>
              <w:rPr>
                <w:rFonts w:cs="Arial"/>
                <w:b/>
                <w:snapToGrid w:val="0"/>
                <w:sz w:val="20"/>
                <w:szCs w:val="20"/>
                <w:lang w:eastAsia="de-DE"/>
              </w:rPr>
            </w:pPr>
            <w:r w:rsidRPr="00201E43">
              <w:rPr>
                <w:rFonts w:cs="Arial"/>
                <w:b/>
                <w:snapToGrid w:val="0"/>
                <w:sz w:val="20"/>
                <w:szCs w:val="20"/>
                <w:lang w:eastAsia="de-DE"/>
              </w:rPr>
              <w:t>Düngung:</w:t>
            </w:r>
          </w:p>
        </w:tc>
        <w:tc>
          <w:tcPr>
            <w:tcW w:w="567" w:type="dxa"/>
            <w:tcBorders>
              <w:left w:val="nil"/>
              <w:bottom w:val="single" w:sz="4" w:space="0" w:color="auto"/>
              <w:right w:val="single" w:sz="6" w:space="0" w:color="auto"/>
            </w:tcBorders>
            <w:vAlign w:val="center"/>
          </w:tcPr>
          <w:p w14:paraId="629ADF61" w14:textId="77777777" w:rsidR="0092014F" w:rsidRPr="00201E43" w:rsidRDefault="0092014F" w:rsidP="004C0340">
            <w:pPr>
              <w:jc w:val="center"/>
              <w:rPr>
                <w:rFonts w:cs="Arial"/>
                <w:snapToGrid w:val="0"/>
                <w:sz w:val="20"/>
                <w:szCs w:val="20"/>
                <w:lang w:eastAsia="de-DE"/>
              </w:rPr>
            </w:pPr>
          </w:p>
        </w:tc>
        <w:tc>
          <w:tcPr>
            <w:tcW w:w="11624" w:type="dxa"/>
            <w:gridSpan w:val="2"/>
            <w:tcBorders>
              <w:top w:val="single" w:sz="4" w:space="0" w:color="auto"/>
              <w:left w:val="nil"/>
              <w:bottom w:val="single" w:sz="4" w:space="0" w:color="auto"/>
              <w:right w:val="single" w:sz="12" w:space="0" w:color="auto"/>
            </w:tcBorders>
            <w:vAlign w:val="center"/>
          </w:tcPr>
          <w:p w14:paraId="6A786C5E" w14:textId="77777777" w:rsidR="0092014F" w:rsidRPr="00201E43" w:rsidRDefault="0092014F" w:rsidP="00290227">
            <w:pPr>
              <w:pBdr>
                <w:right w:val="single" w:sz="4" w:space="4" w:color="auto"/>
              </w:pBdr>
              <w:rPr>
                <w:rFonts w:cs="Arial"/>
                <w:snapToGrid w:val="0"/>
                <w:sz w:val="20"/>
                <w:szCs w:val="20"/>
                <w:lang w:eastAsia="de-DE"/>
              </w:rPr>
            </w:pPr>
            <w:r w:rsidRPr="00201E43">
              <w:rPr>
                <w:rFonts w:cs="Arial"/>
                <w:snapToGrid w:val="0"/>
                <w:sz w:val="20"/>
                <w:szCs w:val="20"/>
                <w:lang w:eastAsia="de-DE"/>
              </w:rPr>
              <w:t xml:space="preserve">Düngung </w:t>
            </w:r>
            <w:r w:rsidR="00D83B0E" w:rsidRPr="00201E43">
              <w:rPr>
                <w:rFonts w:cs="Arial"/>
                <w:snapToGrid w:val="0"/>
                <w:sz w:val="20"/>
                <w:szCs w:val="20"/>
                <w:lang w:eastAsia="de-DE"/>
              </w:rPr>
              <w:t xml:space="preserve">nur </w:t>
            </w:r>
            <w:r w:rsidR="00BC2D59" w:rsidRPr="00201E43">
              <w:rPr>
                <w:rFonts w:cs="Arial"/>
                <w:snapToGrid w:val="0"/>
                <w:sz w:val="20"/>
                <w:szCs w:val="20"/>
                <w:lang w:eastAsia="de-DE"/>
              </w:rPr>
              <w:t>unter Berücksichtigung der pflanzlichen Bedürfnissen, der Bodenverhältnisse und der Witterung:</w:t>
            </w:r>
          </w:p>
          <w:p w14:paraId="28E25413" w14:textId="77777777" w:rsidR="0092014F" w:rsidRPr="00201E43" w:rsidRDefault="0092014F" w:rsidP="00290227">
            <w:pPr>
              <w:pBdr>
                <w:right w:val="single" w:sz="4" w:space="4" w:color="auto"/>
              </w:pBdr>
              <w:rPr>
                <w:rFonts w:cs="Arial"/>
                <w:snapToGrid w:val="0"/>
                <w:sz w:val="20"/>
                <w:szCs w:val="20"/>
                <w:lang w:eastAsia="de-DE"/>
              </w:rPr>
            </w:pPr>
            <w:r w:rsidRPr="00201E43">
              <w:rPr>
                <w:rFonts w:cs="Arial"/>
                <w:snapToGrid w:val="0"/>
                <w:sz w:val="20"/>
                <w:szCs w:val="20"/>
                <w:lang w:eastAsia="de-DE"/>
              </w:rPr>
              <w:t xml:space="preserve">Nicht auf schneebedeckte, gefrorene, wassergesättigte oder ausgetrocknete Böden, </w:t>
            </w:r>
            <w:r w:rsidR="00BC2D59" w:rsidRPr="00201E43">
              <w:rPr>
                <w:rFonts w:cs="Arial"/>
                <w:snapToGrid w:val="0"/>
                <w:sz w:val="20"/>
                <w:szCs w:val="20"/>
                <w:lang w:eastAsia="de-DE"/>
              </w:rPr>
              <w:t>sowie</w:t>
            </w:r>
            <w:r w:rsidRPr="00201E43">
              <w:rPr>
                <w:rFonts w:cs="Arial"/>
                <w:snapToGrid w:val="0"/>
                <w:sz w:val="20"/>
                <w:szCs w:val="20"/>
                <w:lang w:eastAsia="de-DE"/>
              </w:rPr>
              <w:t xml:space="preserve"> nicht vor Starkregen.</w:t>
            </w:r>
          </w:p>
          <w:p w14:paraId="0DC03565" w14:textId="77777777" w:rsidR="0092014F" w:rsidRPr="00201E43" w:rsidRDefault="00E2664F" w:rsidP="00290227">
            <w:pPr>
              <w:pBdr>
                <w:right w:val="single" w:sz="4" w:space="4" w:color="auto"/>
              </w:pBdr>
              <w:rPr>
                <w:rFonts w:cs="Arial"/>
                <w:sz w:val="20"/>
                <w:szCs w:val="20"/>
              </w:rPr>
            </w:pPr>
            <w:r w:rsidRPr="00201E43">
              <w:rPr>
                <w:color w:val="FF0000"/>
                <w:sz w:val="20"/>
                <w:szCs w:val="20"/>
              </w:rPr>
              <w:t xml:space="preserve">Zusätzlich (falls Nitratprobleme): </w:t>
            </w:r>
            <w:r w:rsidRPr="00201E43">
              <w:rPr>
                <w:color w:val="FF0000"/>
                <w:sz w:val="20"/>
                <w:szCs w:val="20"/>
              </w:rPr>
              <w:br/>
            </w:r>
            <w:r w:rsidR="0092014F" w:rsidRPr="00201E43">
              <w:rPr>
                <w:rFonts w:cs="Arial"/>
                <w:sz w:val="20"/>
                <w:szCs w:val="20"/>
              </w:rPr>
              <w:t xml:space="preserve">Futterbau: keine N-Düngung </w:t>
            </w:r>
            <w:r w:rsidR="00BC2D59" w:rsidRPr="00201E43">
              <w:rPr>
                <w:rFonts w:cs="Arial"/>
                <w:sz w:val="20"/>
                <w:szCs w:val="20"/>
              </w:rPr>
              <w:t>Anfang</w:t>
            </w:r>
            <w:r w:rsidR="0092014F" w:rsidRPr="00201E43">
              <w:rPr>
                <w:rFonts w:cs="Arial"/>
                <w:sz w:val="20"/>
                <w:szCs w:val="20"/>
              </w:rPr>
              <w:t xml:space="preserve"> November bis Vegetationsbeginn</w:t>
            </w:r>
            <w:r w:rsidR="0092014F" w:rsidRPr="00201E43">
              <w:rPr>
                <w:rFonts w:cs="Arial"/>
                <w:sz w:val="20"/>
                <w:szCs w:val="20"/>
              </w:rPr>
              <w:br/>
              <w:t xml:space="preserve">Ackerbau: keine N-Düngung während Vegetationsruhe </w:t>
            </w:r>
          </w:p>
          <w:p w14:paraId="21CD2B06" w14:textId="77777777" w:rsidR="0092014F" w:rsidRPr="00201E43" w:rsidRDefault="0092014F" w:rsidP="00290227">
            <w:pPr>
              <w:pBdr>
                <w:right w:val="single" w:sz="4" w:space="4" w:color="auto"/>
              </w:pBdr>
              <w:rPr>
                <w:rFonts w:cs="Arial"/>
                <w:snapToGrid w:val="0"/>
                <w:sz w:val="20"/>
                <w:szCs w:val="20"/>
                <w:lang w:eastAsia="de-DE"/>
              </w:rPr>
            </w:pPr>
            <w:r w:rsidRPr="00201E43">
              <w:rPr>
                <w:rFonts w:cs="Arial"/>
                <w:snapToGrid w:val="0"/>
                <w:sz w:val="20"/>
                <w:szCs w:val="20"/>
                <w:lang w:eastAsia="de-DE"/>
              </w:rPr>
              <w:t xml:space="preserve">Wintergetreide: </w:t>
            </w:r>
            <w:r w:rsidR="00BC2D59" w:rsidRPr="00201E43">
              <w:rPr>
                <w:rFonts w:cs="Arial"/>
                <w:snapToGrid w:val="0"/>
                <w:sz w:val="20"/>
                <w:szCs w:val="20"/>
                <w:lang w:eastAsia="de-DE"/>
              </w:rPr>
              <w:t xml:space="preserve">keine N-Düngung </w:t>
            </w:r>
            <w:r w:rsidRPr="00201E43">
              <w:rPr>
                <w:rFonts w:cs="Arial"/>
                <w:snapToGrid w:val="0"/>
                <w:sz w:val="20"/>
                <w:szCs w:val="20"/>
                <w:lang w:eastAsia="de-DE"/>
              </w:rPr>
              <w:t xml:space="preserve">im Herbst zur Saat </w:t>
            </w:r>
          </w:p>
          <w:p w14:paraId="56F85C05" w14:textId="77777777" w:rsidR="0092014F" w:rsidRPr="00201E43" w:rsidRDefault="00BC2D59" w:rsidP="00290227">
            <w:pPr>
              <w:pBdr>
                <w:right w:val="single" w:sz="4" w:space="4" w:color="auto"/>
              </w:pBdr>
              <w:rPr>
                <w:rFonts w:cs="Arial"/>
                <w:snapToGrid w:val="0"/>
                <w:sz w:val="20"/>
                <w:szCs w:val="20"/>
                <w:lang w:eastAsia="de-DE"/>
              </w:rPr>
            </w:pPr>
            <w:r w:rsidRPr="00201E43">
              <w:rPr>
                <w:rFonts w:cs="Arial"/>
                <w:snapToGrid w:val="0"/>
                <w:sz w:val="20"/>
                <w:szCs w:val="20"/>
                <w:lang w:eastAsia="de-DE"/>
              </w:rPr>
              <w:t>Gründüngung, Zwischenfutter: k</w:t>
            </w:r>
            <w:r w:rsidR="0092014F" w:rsidRPr="00201E43">
              <w:rPr>
                <w:rFonts w:cs="Arial"/>
                <w:snapToGrid w:val="0"/>
                <w:sz w:val="20"/>
                <w:szCs w:val="20"/>
                <w:lang w:eastAsia="de-DE"/>
              </w:rPr>
              <w:t>eine N-Düngung nach Ende September</w:t>
            </w:r>
            <w:r w:rsidR="00DC3C36" w:rsidRPr="00201E43">
              <w:rPr>
                <w:rFonts w:cs="Arial"/>
                <w:snapToGrid w:val="0"/>
                <w:sz w:val="20"/>
                <w:szCs w:val="20"/>
                <w:lang w:eastAsia="de-DE"/>
              </w:rPr>
              <w:t xml:space="preserve"> </w:t>
            </w:r>
          </w:p>
        </w:tc>
      </w:tr>
      <w:tr w:rsidR="0092014F" w:rsidRPr="00201E43" w14:paraId="36AF7EE5" w14:textId="77777777" w:rsidTr="00290227">
        <w:trPr>
          <w:trHeight w:val="285"/>
        </w:trPr>
        <w:tc>
          <w:tcPr>
            <w:tcW w:w="2322" w:type="dxa"/>
            <w:tcBorders>
              <w:top w:val="single" w:sz="6" w:space="0" w:color="auto"/>
              <w:left w:val="single" w:sz="12" w:space="0" w:color="auto"/>
              <w:bottom w:val="dashed" w:sz="4" w:space="0" w:color="auto"/>
              <w:right w:val="single" w:sz="12" w:space="0" w:color="auto"/>
            </w:tcBorders>
            <w:vAlign w:val="center"/>
          </w:tcPr>
          <w:p w14:paraId="3FB84D2C" w14:textId="77777777" w:rsidR="0092014F" w:rsidRPr="00201E43" w:rsidRDefault="0092014F" w:rsidP="004C0340">
            <w:pPr>
              <w:rPr>
                <w:rFonts w:cs="Arial"/>
                <w:sz w:val="20"/>
                <w:szCs w:val="20"/>
              </w:rPr>
            </w:pPr>
            <w:r w:rsidRPr="00201E43">
              <w:rPr>
                <w:rFonts w:cs="Arial"/>
                <w:sz w:val="20"/>
                <w:szCs w:val="20"/>
              </w:rPr>
              <w:t>Flüssige Hof</w:t>
            </w:r>
            <w:r w:rsidR="00F262D3" w:rsidRPr="00201E43">
              <w:rPr>
                <w:rFonts w:cs="Arial"/>
                <w:sz w:val="20"/>
                <w:szCs w:val="20"/>
              </w:rPr>
              <w:t>- und</w:t>
            </w:r>
            <w:r w:rsidR="00F262D3" w:rsidRPr="00201E43">
              <w:rPr>
                <w:rFonts w:cs="Arial"/>
                <w:sz w:val="20"/>
                <w:szCs w:val="20"/>
              </w:rPr>
              <w:br/>
            </w:r>
            <w:r w:rsidRPr="00201E43">
              <w:rPr>
                <w:rFonts w:cs="Arial"/>
                <w:sz w:val="20"/>
                <w:szCs w:val="20"/>
              </w:rPr>
              <w:t>Recyclingdünger</w:t>
            </w:r>
          </w:p>
        </w:tc>
        <w:tc>
          <w:tcPr>
            <w:tcW w:w="567" w:type="dxa"/>
            <w:tcBorders>
              <w:top w:val="single" w:sz="4" w:space="0" w:color="auto"/>
              <w:left w:val="nil"/>
              <w:bottom w:val="single" w:sz="4" w:space="0" w:color="auto"/>
              <w:right w:val="single" w:sz="6" w:space="0" w:color="auto"/>
            </w:tcBorders>
            <w:vAlign w:val="center"/>
          </w:tcPr>
          <w:p w14:paraId="1C757697" w14:textId="77777777" w:rsidR="0092014F" w:rsidRPr="00201E43" w:rsidRDefault="008E29A1" w:rsidP="004C0340">
            <w:pPr>
              <w:jc w:val="center"/>
              <w:rPr>
                <w:rFonts w:cs="Arial"/>
                <w:snapToGrid w:val="0"/>
                <w:sz w:val="20"/>
                <w:szCs w:val="20"/>
                <w:lang w:eastAsia="de-DE"/>
              </w:rPr>
            </w:pPr>
            <w:r w:rsidRPr="00201E43">
              <w:rPr>
                <w:rFonts w:cs="Arial"/>
                <w:snapToGrid w:val="0"/>
                <w:sz w:val="20"/>
                <w:szCs w:val="20"/>
                <w:lang w:eastAsia="de-DE"/>
              </w:rPr>
              <w:t>-</w:t>
            </w:r>
          </w:p>
        </w:tc>
        <w:tc>
          <w:tcPr>
            <w:tcW w:w="7230" w:type="dxa"/>
            <w:tcBorders>
              <w:top w:val="single" w:sz="4" w:space="0" w:color="auto"/>
              <w:left w:val="nil"/>
              <w:bottom w:val="single" w:sz="6" w:space="0" w:color="auto"/>
              <w:right w:val="single" w:sz="6" w:space="0" w:color="auto"/>
            </w:tcBorders>
            <w:vAlign w:val="center"/>
          </w:tcPr>
          <w:p w14:paraId="61533E05" w14:textId="77777777" w:rsidR="00551AE0" w:rsidRPr="00201E43" w:rsidRDefault="002C740A" w:rsidP="007C468B">
            <w:pPr>
              <w:jc w:val="center"/>
              <w:rPr>
                <w:rFonts w:cs="Arial"/>
                <w:snapToGrid w:val="0"/>
                <w:sz w:val="20"/>
                <w:szCs w:val="20"/>
                <w:lang w:eastAsia="de-DE"/>
              </w:rPr>
            </w:pPr>
            <w:r w:rsidRPr="00201E43">
              <w:rPr>
                <w:rFonts w:cs="Arial"/>
                <w:color w:val="FF0000"/>
                <w:sz w:val="20"/>
                <w:szCs w:val="20"/>
              </w:rPr>
              <w:t xml:space="preserve">Var. 1: </w:t>
            </w:r>
            <w:r w:rsidR="007D5B9E" w:rsidRPr="00201E43">
              <w:rPr>
                <w:rFonts w:cs="Arial"/>
                <w:snapToGrid w:val="0"/>
                <w:sz w:val="20"/>
                <w:szCs w:val="20"/>
                <w:lang w:eastAsia="de-DE"/>
              </w:rPr>
              <w:t>Keine flüssigen Hof</w:t>
            </w:r>
            <w:r w:rsidR="00A74CB5" w:rsidRPr="00201E43">
              <w:rPr>
                <w:rFonts w:cs="Arial"/>
                <w:snapToGrid w:val="0"/>
                <w:sz w:val="20"/>
                <w:szCs w:val="20"/>
                <w:lang w:eastAsia="de-DE"/>
              </w:rPr>
              <w:t>- und Recycling</w:t>
            </w:r>
            <w:r w:rsidR="007D5B9E" w:rsidRPr="00201E43">
              <w:rPr>
                <w:rFonts w:cs="Arial"/>
                <w:snapToGrid w:val="0"/>
                <w:sz w:val="20"/>
                <w:szCs w:val="20"/>
                <w:lang w:eastAsia="de-DE"/>
              </w:rPr>
              <w:t>dünger.</w:t>
            </w:r>
          </w:p>
          <w:p w14:paraId="517F2460" w14:textId="77777777" w:rsidR="0092014F" w:rsidRPr="00201E43" w:rsidRDefault="002C740A" w:rsidP="007C468B">
            <w:pPr>
              <w:jc w:val="center"/>
              <w:rPr>
                <w:rFonts w:cs="Arial"/>
                <w:snapToGrid w:val="0"/>
                <w:sz w:val="20"/>
                <w:szCs w:val="20"/>
                <w:lang w:eastAsia="de-DE"/>
              </w:rPr>
            </w:pPr>
            <w:r w:rsidRPr="00201E43">
              <w:rPr>
                <w:rFonts w:cs="Arial"/>
                <w:color w:val="FF0000"/>
                <w:sz w:val="20"/>
                <w:szCs w:val="20"/>
              </w:rPr>
              <w:t>Var. 2</w:t>
            </w:r>
            <w:r w:rsidR="008E29A1" w:rsidRPr="00201E43">
              <w:rPr>
                <w:rFonts w:cs="Arial"/>
                <w:color w:val="FF0000"/>
                <w:sz w:val="20"/>
                <w:szCs w:val="20"/>
              </w:rPr>
              <w:t>:</w:t>
            </w:r>
            <w:r w:rsidR="0092014F" w:rsidRPr="00201E43">
              <w:rPr>
                <w:rFonts w:cs="Arial"/>
                <w:color w:val="FF0000"/>
                <w:sz w:val="20"/>
                <w:szCs w:val="20"/>
              </w:rPr>
              <w:t xml:space="preserve"> </w:t>
            </w:r>
            <w:r w:rsidR="0092014F" w:rsidRPr="00201E43">
              <w:rPr>
                <w:rFonts w:cs="Arial"/>
                <w:snapToGrid w:val="0"/>
                <w:sz w:val="20"/>
                <w:szCs w:val="20"/>
                <w:lang w:eastAsia="de-DE"/>
              </w:rPr>
              <w:t>Maximal 3 Gaben à 20 m</w:t>
            </w:r>
            <w:r w:rsidR="0092014F" w:rsidRPr="00201E43">
              <w:rPr>
                <w:rFonts w:cs="Arial"/>
                <w:snapToGrid w:val="0"/>
                <w:sz w:val="20"/>
                <w:szCs w:val="20"/>
                <w:vertAlign w:val="superscript"/>
                <w:lang w:eastAsia="de-DE"/>
              </w:rPr>
              <w:t>3</w:t>
            </w:r>
            <w:r w:rsidR="008E29A1" w:rsidRPr="00201E43">
              <w:rPr>
                <w:rFonts w:cs="Arial"/>
                <w:snapToGrid w:val="0"/>
                <w:sz w:val="20"/>
                <w:szCs w:val="20"/>
                <w:lang w:eastAsia="de-DE"/>
              </w:rPr>
              <w:t>/ha pro Vegetationsperiode</w:t>
            </w:r>
            <w:r w:rsidR="007D5B9E" w:rsidRPr="00201E43">
              <w:rPr>
                <w:rFonts w:cs="Arial"/>
                <w:snapToGrid w:val="0"/>
                <w:sz w:val="20"/>
                <w:szCs w:val="20"/>
                <w:lang w:eastAsia="de-DE"/>
              </w:rPr>
              <w:t>.</w:t>
            </w:r>
          </w:p>
        </w:tc>
        <w:tc>
          <w:tcPr>
            <w:tcW w:w="4394" w:type="dxa"/>
            <w:tcBorders>
              <w:top w:val="single" w:sz="4" w:space="0" w:color="auto"/>
              <w:left w:val="single" w:sz="6" w:space="0" w:color="auto"/>
              <w:bottom w:val="single" w:sz="6" w:space="0" w:color="auto"/>
              <w:right w:val="single" w:sz="12" w:space="0" w:color="auto"/>
            </w:tcBorders>
            <w:vAlign w:val="center"/>
          </w:tcPr>
          <w:p w14:paraId="15A3598F" w14:textId="77777777" w:rsidR="0092014F" w:rsidRPr="00201E43" w:rsidRDefault="0092014F" w:rsidP="008E29A1">
            <w:pPr>
              <w:jc w:val="center"/>
              <w:rPr>
                <w:rFonts w:cs="Arial"/>
                <w:snapToGrid w:val="0"/>
                <w:sz w:val="20"/>
                <w:szCs w:val="20"/>
                <w:lang w:eastAsia="de-DE"/>
              </w:rPr>
            </w:pPr>
            <w:r w:rsidRPr="00201E43">
              <w:rPr>
                <w:rFonts w:cs="Arial"/>
                <w:snapToGrid w:val="0"/>
                <w:sz w:val="20"/>
                <w:szCs w:val="20"/>
                <w:lang w:eastAsia="de-DE"/>
              </w:rPr>
              <w:t>+</w:t>
            </w:r>
          </w:p>
        </w:tc>
      </w:tr>
      <w:tr w:rsidR="00290227" w:rsidRPr="00201E43" w14:paraId="0758E976" w14:textId="77777777" w:rsidTr="004179FA">
        <w:trPr>
          <w:trHeight w:val="360"/>
        </w:trPr>
        <w:tc>
          <w:tcPr>
            <w:tcW w:w="2322" w:type="dxa"/>
            <w:tcBorders>
              <w:top w:val="single" w:sz="6" w:space="0" w:color="auto"/>
              <w:left w:val="single" w:sz="12" w:space="0" w:color="auto"/>
              <w:bottom w:val="single" w:sz="4" w:space="0" w:color="auto"/>
              <w:right w:val="single" w:sz="12" w:space="0" w:color="auto"/>
            </w:tcBorders>
            <w:vAlign w:val="center"/>
          </w:tcPr>
          <w:p w14:paraId="05A3D6A9" w14:textId="77777777" w:rsidR="00290227" w:rsidRPr="00201E43" w:rsidRDefault="00290227" w:rsidP="004C0340">
            <w:pPr>
              <w:rPr>
                <w:rFonts w:cs="Arial"/>
                <w:sz w:val="20"/>
                <w:szCs w:val="20"/>
              </w:rPr>
            </w:pPr>
            <w:r w:rsidRPr="00201E43">
              <w:rPr>
                <w:rFonts w:cs="Arial"/>
                <w:sz w:val="20"/>
                <w:szCs w:val="20"/>
              </w:rPr>
              <w:t>Mist</w:t>
            </w:r>
          </w:p>
        </w:tc>
        <w:tc>
          <w:tcPr>
            <w:tcW w:w="567" w:type="dxa"/>
            <w:tcBorders>
              <w:top w:val="single" w:sz="4" w:space="0" w:color="auto"/>
              <w:left w:val="nil"/>
              <w:bottom w:val="single" w:sz="4" w:space="0" w:color="auto"/>
              <w:right w:val="single" w:sz="6" w:space="0" w:color="auto"/>
            </w:tcBorders>
            <w:vAlign w:val="center"/>
          </w:tcPr>
          <w:p w14:paraId="796EBF19" w14:textId="77777777" w:rsidR="00290227" w:rsidRPr="00201E43" w:rsidRDefault="00290227" w:rsidP="004C0340">
            <w:pPr>
              <w:jc w:val="center"/>
              <w:rPr>
                <w:rFonts w:cs="Arial"/>
                <w:sz w:val="20"/>
                <w:szCs w:val="20"/>
              </w:rPr>
            </w:pPr>
            <w:r w:rsidRPr="00201E43">
              <w:rPr>
                <w:rFonts w:cs="Arial"/>
                <w:sz w:val="20"/>
                <w:szCs w:val="20"/>
              </w:rPr>
              <w:t>-</w:t>
            </w:r>
          </w:p>
        </w:tc>
        <w:tc>
          <w:tcPr>
            <w:tcW w:w="11624" w:type="dxa"/>
            <w:gridSpan w:val="2"/>
            <w:tcBorders>
              <w:top w:val="single" w:sz="6" w:space="0" w:color="auto"/>
              <w:left w:val="nil"/>
              <w:bottom w:val="single" w:sz="4" w:space="0" w:color="auto"/>
              <w:right w:val="single" w:sz="12" w:space="0" w:color="auto"/>
            </w:tcBorders>
            <w:vAlign w:val="center"/>
          </w:tcPr>
          <w:p w14:paraId="28A61AA5" w14:textId="77777777" w:rsidR="00290227" w:rsidRPr="00201E43" w:rsidRDefault="004179FA" w:rsidP="007C468B">
            <w:pPr>
              <w:jc w:val="center"/>
              <w:rPr>
                <w:rFonts w:cs="Arial"/>
                <w:sz w:val="20"/>
                <w:szCs w:val="20"/>
              </w:rPr>
            </w:pPr>
            <w:r w:rsidRPr="00201E43">
              <w:rPr>
                <w:rFonts w:cs="Arial"/>
                <w:sz w:val="20"/>
                <w:szCs w:val="20"/>
              </w:rPr>
              <w:t>(+</w:t>
            </w:r>
            <w:r w:rsidR="007E128D" w:rsidRPr="00201E43">
              <w:rPr>
                <w:rFonts w:cs="Arial"/>
                <w:sz w:val="20"/>
                <w:szCs w:val="20"/>
              </w:rPr>
              <w:t>)</w:t>
            </w:r>
            <w:r w:rsidR="007C468B" w:rsidRPr="00201E43">
              <w:rPr>
                <w:rFonts w:cs="Arial"/>
                <w:sz w:val="20"/>
                <w:szCs w:val="20"/>
              </w:rPr>
              <w:br/>
              <w:t>Die Düngung mit Mist ist</w:t>
            </w:r>
            <w:r w:rsidR="007E128D" w:rsidRPr="00201E43">
              <w:rPr>
                <w:rFonts w:cs="Arial"/>
                <w:sz w:val="20"/>
                <w:szCs w:val="20"/>
              </w:rPr>
              <w:t xml:space="preserve"> </w:t>
            </w:r>
            <w:r w:rsidR="007C468B" w:rsidRPr="00201E43">
              <w:rPr>
                <w:rFonts w:cs="Arial"/>
                <w:sz w:val="20"/>
                <w:szCs w:val="20"/>
              </w:rPr>
              <w:t xml:space="preserve">zulässig, </w:t>
            </w:r>
            <w:r w:rsidR="00CD025A" w:rsidRPr="00201E43">
              <w:rPr>
                <w:rFonts w:cs="Arial"/>
                <w:sz w:val="20"/>
                <w:szCs w:val="20"/>
              </w:rPr>
              <w:t>soweit das Grundwasser nicht beeinträchtigt wird</w:t>
            </w:r>
            <w:r w:rsidR="007C468B" w:rsidRPr="00201E43">
              <w:rPr>
                <w:rFonts w:cs="Arial"/>
                <w:sz w:val="20"/>
                <w:szCs w:val="20"/>
              </w:rPr>
              <w:t>. K</w:t>
            </w:r>
            <w:r w:rsidR="00290227" w:rsidRPr="00201E43">
              <w:rPr>
                <w:rFonts w:cs="Arial"/>
                <w:sz w:val="20"/>
                <w:szCs w:val="20"/>
              </w:rPr>
              <w:t>ein</w:t>
            </w:r>
            <w:r w:rsidR="00175CE3" w:rsidRPr="00201E43">
              <w:rPr>
                <w:rFonts w:cs="Arial"/>
                <w:sz w:val="20"/>
                <w:szCs w:val="20"/>
              </w:rPr>
              <w:t>e Zwischenlagerung</w:t>
            </w:r>
            <w:r w:rsidR="00290227" w:rsidRPr="00201E43">
              <w:rPr>
                <w:rFonts w:cs="Arial"/>
                <w:sz w:val="20"/>
                <w:szCs w:val="20"/>
              </w:rPr>
              <w:t xml:space="preserve"> von Mist im Feld. </w:t>
            </w:r>
            <w:r w:rsidR="007C468B" w:rsidRPr="00201E43">
              <w:rPr>
                <w:rFonts w:cs="Arial"/>
                <w:sz w:val="20"/>
                <w:szCs w:val="20"/>
              </w:rPr>
              <w:br/>
            </w:r>
            <w:r w:rsidR="007C468B" w:rsidRPr="00201E43">
              <w:rPr>
                <w:color w:val="FF0000"/>
                <w:sz w:val="20"/>
                <w:szCs w:val="20"/>
              </w:rPr>
              <w:t xml:space="preserve">Zusätzlich (falls Nitratprobleme): </w:t>
            </w:r>
            <w:r w:rsidR="00290227" w:rsidRPr="00201E43">
              <w:rPr>
                <w:rFonts w:cs="Arial"/>
                <w:sz w:val="20"/>
                <w:szCs w:val="20"/>
              </w:rPr>
              <w:t>Max. 20t/ha und Gabe</w:t>
            </w:r>
            <w:r w:rsidR="007C468B" w:rsidRPr="00201E43">
              <w:rPr>
                <w:rFonts w:cs="Arial"/>
                <w:sz w:val="20"/>
                <w:szCs w:val="20"/>
              </w:rPr>
              <w:t>.</w:t>
            </w:r>
          </w:p>
        </w:tc>
      </w:tr>
      <w:tr w:rsidR="0092014F" w:rsidRPr="00201E43" w14:paraId="483CCE6B" w14:textId="77777777" w:rsidTr="004179FA">
        <w:trPr>
          <w:trHeight w:val="360"/>
        </w:trPr>
        <w:tc>
          <w:tcPr>
            <w:tcW w:w="2322" w:type="dxa"/>
            <w:tcBorders>
              <w:top w:val="single" w:sz="4" w:space="0" w:color="auto"/>
              <w:left w:val="single" w:sz="12" w:space="0" w:color="auto"/>
              <w:bottom w:val="single" w:sz="6" w:space="0" w:color="auto"/>
              <w:right w:val="single" w:sz="12" w:space="0" w:color="auto"/>
            </w:tcBorders>
            <w:vAlign w:val="center"/>
          </w:tcPr>
          <w:p w14:paraId="79010C36" w14:textId="77777777" w:rsidR="0092014F" w:rsidRPr="00201E43" w:rsidRDefault="0092014F" w:rsidP="004C0340">
            <w:pPr>
              <w:rPr>
                <w:rFonts w:cs="Arial"/>
                <w:sz w:val="20"/>
                <w:szCs w:val="20"/>
              </w:rPr>
            </w:pPr>
            <w:r w:rsidRPr="00201E43">
              <w:rPr>
                <w:rFonts w:cs="Arial"/>
                <w:sz w:val="20"/>
                <w:szCs w:val="20"/>
              </w:rPr>
              <w:t>Kompost</w:t>
            </w:r>
          </w:p>
        </w:tc>
        <w:tc>
          <w:tcPr>
            <w:tcW w:w="567" w:type="dxa"/>
            <w:tcBorders>
              <w:top w:val="single" w:sz="4" w:space="0" w:color="auto"/>
              <w:left w:val="nil"/>
              <w:bottom w:val="single" w:sz="4" w:space="0" w:color="auto"/>
              <w:right w:val="single" w:sz="6" w:space="0" w:color="auto"/>
            </w:tcBorders>
            <w:vAlign w:val="center"/>
          </w:tcPr>
          <w:p w14:paraId="383E643C" w14:textId="77777777" w:rsidR="0092014F" w:rsidRPr="00201E43" w:rsidRDefault="008E29A1" w:rsidP="004C0340">
            <w:pPr>
              <w:jc w:val="center"/>
              <w:rPr>
                <w:rFonts w:cs="Arial"/>
                <w:sz w:val="20"/>
                <w:szCs w:val="20"/>
              </w:rPr>
            </w:pPr>
            <w:r w:rsidRPr="00201E43">
              <w:rPr>
                <w:rFonts w:cs="Arial"/>
                <w:sz w:val="20"/>
                <w:szCs w:val="20"/>
              </w:rPr>
              <w:t>-</w:t>
            </w:r>
          </w:p>
        </w:tc>
        <w:tc>
          <w:tcPr>
            <w:tcW w:w="11624" w:type="dxa"/>
            <w:gridSpan w:val="2"/>
            <w:tcBorders>
              <w:left w:val="nil"/>
              <w:right w:val="single" w:sz="12" w:space="0" w:color="auto"/>
            </w:tcBorders>
            <w:vAlign w:val="center"/>
          </w:tcPr>
          <w:p w14:paraId="4C982BEF" w14:textId="77777777" w:rsidR="007C468B" w:rsidRPr="00201E43" w:rsidRDefault="004179FA" w:rsidP="007C468B">
            <w:pPr>
              <w:jc w:val="center"/>
              <w:rPr>
                <w:rFonts w:cs="Arial"/>
                <w:sz w:val="20"/>
                <w:szCs w:val="20"/>
              </w:rPr>
            </w:pPr>
            <w:r w:rsidRPr="00201E43">
              <w:rPr>
                <w:rFonts w:cs="Arial"/>
                <w:sz w:val="20"/>
                <w:szCs w:val="20"/>
              </w:rPr>
              <w:t>(+)</w:t>
            </w:r>
            <w:r w:rsidR="007C468B" w:rsidRPr="00201E43">
              <w:rPr>
                <w:rFonts w:cs="Arial"/>
                <w:sz w:val="20"/>
                <w:szCs w:val="20"/>
              </w:rPr>
              <w:br/>
              <w:t xml:space="preserve">Die Düngung mit Kompost ist zulässig, </w:t>
            </w:r>
            <w:r w:rsidR="00CD025A" w:rsidRPr="00201E43">
              <w:rPr>
                <w:rFonts w:cs="Arial"/>
                <w:sz w:val="20"/>
                <w:szCs w:val="20"/>
              </w:rPr>
              <w:t>soweit das Grundwasser nicht beeinträchtigt wird</w:t>
            </w:r>
            <w:r w:rsidR="007C468B" w:rsidRPr="00201E43">
              <w:rPr>
                <w:rFonts w:cs="Arial"/>
                <w:sz w:val="20"/>
                <w:szCs w:val="20"/>
              </w:rPr>
              <w:t>.</w:t>
            </w:r>
            <w:r w:rsidR="00F236B8" w:rsidRPr="00201E43">
              <w:rPr>
                <w:rFonts w:cs="Arial"/>
                <w:sz w:val="20"/>
                <w:szCs w:val="20"/>
              </w:rPr>
              <w:t xml:space="preserve"> </w:t>
            </w:r>
          </w:p>
          <w:p w14:paraId="04DA5D60" w14:textId="77777777" w:rsidR="0092014F" w:rsidRPr="00201E43" w:rsidRDefault="007C468B" w:rsidP="007C468B">
            <w:pPr>
              <w:jc w:val="center"/>
              <w:rPr>
                <w:rFonts w:cs="Arial"/>
                <w:sz w:val="20"/>
                <w:szCs w:val="20"/>
              </w:rPr>
            </w:pPr>
            <w:r w:rsidRPr="00201E43">
              <w:rPr>
                <w:rFonts w:cs="Arial"/>
                <w:sz w:val="20"/>
                <w:szCs w:val="20"/>
              </w:rPr>
              <w:t>K</w:t>
            </w:r>
            <w:r w:rsidR="0092014F" w:rsidRPr="00201E43">
              <w:rPr>
                <w:rFonts w:cs="Arial"/>
                <w:sz w:val="20"/>
                <w:szCs w:val="20"/>
              </w:rPr>
              <w:t>eine Kompostmieten oder Feldrandkompostierung.</w:t>
            </w:r>
          </w:p>
        </w:tc>
      </w:tr>
      <w:tr w:rsidR="00F236B8" w:rsidRPr="00201E43" w14:paraId="4625BBC8" w14:textId="77777777" w:rsidTr="007E128D">
        <w:trPr>
          <w:trHeight w:val="360"/>
        </w:trPr>
        <w:tc>
          <w:tcPr>
            <w:tcW w:w="2322" w:type="dxa"/>
            <w:tcBorders>
              <w:top w:val="single" w:sz="6" w:space="0" w:color="auto"/>
              <w:left w:val="single" w:sz="12" w:space="0" w:color="auto"/>
              <w:right w:val="single" w:sz="12" w:space="0" w:color="auto"/>
            </w:tcBorders>
            <w:vAlign w:val="center"/>
          </w:tcPr>
          <w:p w14:paraId="5FC7AE98" w14:textId="77777777" w:rsidR="00F236B8" w:rsidRPr="00201E43" w:rsidRDefault="00F236B8" w:rsidP="004C0340">
            <w:pPr>
              <w:rPr>
                <w:rFonts w:cs="Arial"/>
                <w:snapToGrid w:val="0"/>
                <w:sz w:val="20"/>
                <w:szCs w:val="20"/>
                <w:lang w:eastAsia="de-DE"/>
              </w:rPr>
            </w:pPr>
            <w:r w:rsidRPr="00201E43">
              <w:rPr>
                <w:rFonts w:cs="Arial"/>
                <w:snapToGrid w:val="0"/>
                <w:sz w:val="20"/>
                <w:szCs w:val="20"/>
                <w:lang w:eastAsia="de-DE"/>
              </w:rPr>
              <w:t>Mineraldünger</w:t>
            </w:r>
          </w:p>
        </w:tc>
        <w:tc>
          <w:tcPr>
            <w:tcW w:w="567" w:type="dxa"/>
            <w:tcBorders>
              <w:top w:val="single" w:sz="4" w:space="0" w:color="auto"/>
              <w:left w:val="nil"/>
              <w:bottom w:val="single" w:sz="6" w:space="0" w:color="auto"/>
              <w:right w:val="single" w:sz="6" w:space="0" w:color="auto"/>
            </w:tcBorders>
            <w:vAlign w:val="center"/>
          </w:tcPr>
          <w:p w14:paraId="0A81E140" w14:textId="77777777" w:rsidR="00F236B8" w:rsidRPr="00201E43" w:rsidRDefault="00F236B8" w:rsidP="004C0340">
            <w:pPr>
              <w:jc w:val="center"/>
              <w:rPr>
                <w:rFonts w:cs="Arial"/>
                <w:snapToGrid w:val="0"/>
                <w:sz w:val="20"/>
                <w:szCs w:val="20"/>
                <w:lang w:eastAsia="de-DE"/>
              </w:rPr>
            </w:pPr>
            <w:r w:rsidRPr="00201E43">
              <w:rPr>
                <w:rFonts w:cs="Arial"/>
                <w:snapToGrid w:val="0"/>
                <w:sz w:val="20"/>
                <w:szCs w:val="20"/>
                <w:lang w:eastAsia="de-DE"/>
              </w:rPr>
              <w:t>-</w:t>
            </w:r>
          </w:p>
        </w:tc>
        <w:tc>
          <w:tcPr>
            <w:tcW w:w="11624" w:type="dxa"/>
            <w:gridSpan w:val="2"/>
            <w:tcBorders>
              <w:top w:val="single" w:sz="6" w:space="0" w:color="auto"/>
              <w:left w:val="nil"/>
              <w:bottom w:val="single" w:sz="6" w:space="0" w:color="auto"/>
              <w:right w:val="single" w:sz="12" w:space="0" w:color="auto"/>
            </w:tcBorders>
            <w:vAlign w:val="center"/>
          </w:tcPr>
          <w:p w14:paraId="33AB1A89" w14:textId="77777777" w:rsidR="007C468B" w:rsidRPr="00201E43" w:rsidRDefault="00FB3F10" w:rsidP="007C468B">
            <w:pPr>
              <w:jc w:val="center"/>
              <w:rPr>
                <w:rFonts w:cs="Arial"/>
                <w:sz w:val="20"/>
                <w:szCs w:val="20"/>
              </w:rPr>
            </w:pPr>
            <w:r w:rsidRPr="00201E43">
              <w:rPr>
                <w:rFonts w:cs="Arial"/>
                <w:snapToGrid w:val="0"/>
                <w:sz w:val="20"/>
                <w:szCs w:val="20"/>
                <w:lang w:eastAsia="de-DE"/>
              </w:rPr>
              <w:t>(</w:t>
            </w:r>
            <w:r w:rsidR="00F236B8" w:rsidRPr="00201E43">
              <w:rPr>
                <w:rFonts w:cs="Arial"/>
                <w:snapToGrid w:val="0"/>
                <w:sz w:val="20"/>
                <w:szCs w:val="20"/>
                <w:lang w:eastAsia="de-DE"/>
              </w:rPr>
              <w:t>+</w:t>
            </w:r>
            <w:r w:rsidRPr="00201E43">
              <w:rPr>
                <w:rFonts w:cs="Arial"/>
                <w:snapToGrid w:val="0"/>
                <w:sz w:val="20"/>
                <w:szCs w:val="20"/>
                <w:lang w:eastAsia="de-DE"/>
              </w:rPr>
              <w:t>)</w:t>
            </w:r>
            <w:r w:rsidR="00F236B8" w:rsidRPr="00201E43">
              <w:rPr>
                <w:rFonts w:cs="Arial"/>
                <w:snapToGrid w:val="0"/>
                <w:sz w:val="20"/>
                <w:szCs w:val="20"/>
                <w:lang w:eastAsia="de-DE"/>
              </w:rPr>
              <w:t xml:space="preserve"> </w:t>
            </w:r>
            <w:r w:rsidR="007C468B" w:rsidRPr="00201E43">
              <w:rPr>
                <w:rFonts w:cs="Arial"/>
                <w:snapToGrid w:val="0"/>
                <w:sz w:val="20"/>
                <w:szCs w:val="20"/>
                <w:lang w:eastAsia="de-DE"/>
              </w:rPr>
              <w:br/>
              <w:t xml:space="preserve">Der Einsatz von Mineraldünger ist zulässig, </w:t>
            </w:r>
            <w:r w:rsidR="00F236B8" w:rsidRPr="00201E43">
              <w:rPr>
                <w:rFonts w:cs="Arial"/>
                <w:sz w:val="20"/>
                <w:szCs w:val="20"/>
              </w:rPr>
              <w:t>soweit das Grundwasser nicht beeinträchtigt wird.</w:t>
            </w:r>
          </w:p>
        </w:tc>
      </w:tr>
      <w:tr w:rsidR="007E353D" w:rsidRPr="00201E43" w14:paraId="430E4DB7" w14:textId="77777777" w:rsidTr="003D7A42">
        <w:trPr>
          <w:trHeight w:val="373"/>
        </w:trPr>
        <w:tc>
          <w:tcPr>
            <w:tcW w:w="2322" w:type="dxa"/>
            <w:tcBorders>
              <w:top w:val="single" w:sz="6" w:space="0" w:color="auto"/>
              <w:left w:val="single" w:sz="12" w:space="0" w:color="auto"/>
              <w:right w:val="single" w:sz="12" w:space="0" w:color="auto"/>
            </w:tcBorders>
            <w:vAlign w:val="center"/>
          </w:tcPr>
          <w:p w14:paraId="30A1C278" w14:textId="77777777" w:rsidR="007E353D" w:rsidRPr="00201E43" w:rsidRDefault="007E353D" w:rsidP="004C0340">
            <w:pPr>
              <w:rPr>
                <w:rFonts w:cs="Arial"/>
                <w:b/>
                <w:snapToGrid w:val="0"/>
                <w:sz w:val="20"/>
                <w:szCs w:val="20"/>
              </w:rPr>
            </w:pPr>
            <w:r w:rsidRPr="00201E43">
              <w:rPr>
                <w:rFonts w:cs="Arial"/>
                <w:b/>
                <w:sz w:val="20"/>
                <w:szCs w:val="20"/>
              </w:rPr>
              <w:t>Pflanzenschutzmittel:</w:t>
            </w:r>
          </w:p>
        </w:tc>
        <w:tc>
          <w:tcPr>
            <w:tcW w:w="567" w:type="dxa"/>
            <w:tcBorders>
              <w:left w:val="nil"/>
              <w:right w:val="single" w:sz="6" w:space="0" w:color="auto"/>
            </w:tcBorders>
            <w:vAlign w:val="center"/>
          </w:tcPr>
          <w:p w14:paraId="48AE5521" w14:textId="77777777" w:rsidR="007E353D" w:rsidRPr="00201E43" w:rsidRDefault="007E353D" w:rsidP="004C0340">
            <w:pPr>
              <w:jc w:val="center"/>
              <w:rPr>
                <w:rFonts w:cs="Arial"/>
                <w:snapToGrid w:val="0"/>
                <w:sz w:val="20"/>
                <w:szCs w:val="20"/>
              </w:rPr>
            </w:pPr>
          </w:p>
        </w:tc>
        <w:tc>
          <w:tcPr>
            <w:tcW w:w="11624" w:type="dxa"/>
            <w:gridSpan w:val="2"/>
            <w:tcBorders>
              <w:left w:val="nil"/>
              <w:bottom w:val="single" w:sz="6" w:space="0" w:color="auto"/>
              <w:right w:val="single" w:sz="12" w:space="0" w:color="auto"/>
            </w:tcBorders>
            <w:vAlign w:val="center"/>
          </w:tcPr>
          <w:p w14:paraId="63049D2A" w14:textId="5A9DD11D" w:rsidR="007E353D" w:rsidRPr="00201E43" w:rsidRDefault="007E353D" w:rsidP="007E353D">
            <w:pPr>
              <w:rPr>
                <w:rFonts w:cs="Arial"/>
                <w:sz w:val="20"/>
                <w:szCs w:val="20"/>
              </w:rPr>
            </w:pPr>
          </w:p>
        </w:tc>
      </w:tr>
      <w:tr w:rsidR="004179FA" w:rsidRPr="00201E43" w14:paraId="61E748AA" w14:textId="77777777" w:rsidTr="00766B5D">
        <w:trPr>
          <w:trHeight w:val="106"/>
        </w:trPr>
        <w:tc>
          <w:tcPr>
            <w:tcW w:w="2322" w:type="dxa"/>
            <w:tcBorders>
              <w:top w:val="single" w:sz="4" w:space="0" w:color="auto"/>
              <w:left w:val="single" w:sz="12" w:space="0" w:color="auto"/>
              <w:bottom w:val="single" w:sz="12" w:space="0" w:color="auto"/>
              <w:right w:val="single" w:sz="12" w:space="0" w:color="auto"/>
            </w:tcBorders>
            <w:vAlign w:val="center"/>
          </w:tcPr>
          <w:p w14:paraId="16C8502E" w14:textId="77777777" w:rsidR="004179FA" w:rsidRPr="00201E43" w:rsidRDefault="004179FA" w:rsidP="003D7A42">
            <w:pPr>
              <w:rPr>
                <w:rFonts w:cs="Arial"/>
                <w:snapToGrid w:val="0"/>
                <w:sz w:val="20"/>
                <w:szCs w:val="20"/>
              </w:rPr>
            </w:pPr>
            <w:r w:rsidRPr="00201E43">
              <w:rPr>
                <w:rFonts w:cs="Arial"/>
                <w:snapToGrid w:val="0"/>
                <w:sz w:val="20"/>
                <w:szCs w:val="20"/>
              </w:rPr>
              <w:t>Pflanzenschutzmittel</w:t>
            </w:r>
          </w:p>
        </w:tc>
        <w:tc>
          <w:tcPr>
            <w:tcW w:w="567" w:type="dxa"/>
            <w:tcBorders>
              <w:top w:val="single" w:sz="4" w:space="0" w:color="auto"/>
              <w:left w:val="nil"/>
              <w:bottom w:val="single" w:sz="12" w:space="0" w:color="auto"/>
              <w:right w:val="single" w:sz="6" w:space="0" w:color="auto"/>
            </w:tcBorders>
            <w:vAlign w:val="center"/>
          </w:tcPr>
          <w:p w14:paraId="1DB8C15D" w14:textId="77777777" w:rsidR="004179FA" w:rsidRPr="00201E43" w:rsidRDefault="004179FA" w:rsidP="004C0340">
            <w:pPr>
              <w:jc w:val="center"/>
              <w:rPr>
                <w:rFonts w:cs="Arial"/>
                <w:snapToGrid w:val="0"/>
                <w:sz w:val="20"/>
                <w:szCs w:val="20"/>
              </w:rPr>
            </w:pPr>
            <w:r w:rsidRPr="00201E43">
              <w:rPr>
                <w:rFonts w:cs="Arial"/>
                <w:snapToGrid w:val="0"/>
                <w:sz w:val="20"/>
                <w:szCs w:val="20"/>
              </w:rPr>
              <w:t>-</w:t>
            </w:r>
          </w:p>
        </w:tc>
        <w:tc>
          <w:tcPr>
            <w:tcW w:w="11624" w:type="dxa"/>
            <w:gridSpan w:val="2"/>
            <w:tcBorders>
              <w:top w:val="single" w:sz="4" w:space="0" w:color="auto"/>
              <w:left w:val="nil"/>
              <w:bottom w:val="single" w:sz="12" w:space="0" w:color="auto"/>
              <w:right w:val="single" w:sz="4" w:space="0" w:color="auto"/>
            </w:tcBorders>
            <w:vAlign w:val="center"/>
          </w:tcPr>
          <w:p w14:paraId="53DEDFA8" w14:textId="77777777" w:rsidR="004179FA" w:rsidRPr="00201E43" w:rsidRDefault="004179FA" w:rsidP="004179FA">
            <w:pPr>
              <w:jc w:val="center"/>
              <w:rPr>
                <w:rFonts w:cs="Arial"/>
                <w:sz w:val="20"/>
                <w:szCs w:val="20"/>
              </w:rPr>
            </w:pPr>
            <w:r w:rsidRPr="00201E43">
              <w:rPr>
                <w:rFonts w:cs="Arial"/>
                <w:sz w:val="20"/>
                <w:szCs w:val="20"/>
              </w:rPr>
              <w:t>(+)</w:t>
            </w:r>
          </w:p>
          <w:p w14:paraId="283705D3" w14:textId="4CF5224E" w:rsidR="004179FA" w:rsidRPr="00201E43" w:rsidRDefault="009D7EBD" w:rsidP="0021076F">
            <w:pPr>
              <w:jc w:val="center"/>
              <w:rPr>
                <w:rFonts w:cs="Arial"/>
                <w:sz w:val="20"/>
                <w:szCs w:val="20"/>
              </w:rPr>
            </w:pPr>
            <w:r w:rsidRPr="00201E43">
              <w:rPr>
                <w:rFonts w:cs="Arial"/>
                <w:sz w:val="20"/>
                <w:szCs w:val="20"/>
              </w:rPr>
              <w:t>Anwendungsverbote</w:t>
            </w:r>
            <w:r w:rsidR="00F364B2" w:rsidRPr="00201E43">
              <w:rPr>
                <w:rFonts w:cs="Arial"/>
                <w:sz w:val="20"/>
                <w:szCs w:val="20"/>
              </w:rPr>
              <w:t xml:space="preserve"> sind auf den Verpackungen gekennzeichnet und </w:t>
            </w:r>
            <w:r w:rsidR="004179FA" w:rsidRPr="00201E43">
              <w:rPr>
                <w:rFonts w:cs="Arial"/>
                <w:sz w:val="20"/>
                <w:szCs w:val="20"/>
              </w:rPr>
              <w:t xml:space="preserve">werden vom </w:t>
            </w:r>
            <w:r w:rsidR="00F364B2" w:rsidRPr="00201E43">
              <w:rPr>
                <w:rFonts w:cs="Arial"/>
                <w:sz w:val="20"/>
                <w:szCs w:val="20"/>
              </w:rPr>
              <w:t>Bundesamt für Landwirtschaft</w:t>
            </w:r>
            <w:r w:rsidR="004179FA" w:rsidRPr="00201E43">
              <w:rPr>
                <w:rFonts w:cs="Arial"/>
                <w:sz w:val="20"/>
                <w:szCs w:val="20"/>
              </w:rPr>
              <w:t xml:space="preserve"> in </w:t>
            </w:r>
            <w:r w:rsidR="0021076F" w:rsidRPr="00201E43">
              <w:rPr>
                <w:rFonts w:cs="Arial"/>
                <w:sz w:val="20"/>
                <w:szCs w:val="20"/>
              </w:rPr>
              <w:t xml:space="preserve">der </w:t>
            </w:r>
            <w:r w:rsidR="004179FA" w:rsidRPr="00201E43">
              <w:rPr>
                <w:rFonts w:cs="Arial"/>
                <w:sz w:val="20"/>
                <w:szCs w:val="20"/>
              </w:rPr>
              <w:t xml:space="preserve"> Liste  "Anwendungsverbote für </w:t>
            </w:r>
            <w:r w:rsidR="00F822F7" w:rsidRPr="00201E43">
              <w:rPr>
                <w:rFonts w:cs="Arial"/>
                <w:sz w:val="20"/>
                <w:szCs w:val="20"/>
              </w:rPr>
              <w:t xml:space="preserve">Pflanzenschutzmittel </w:t>
            </w:r>
            <w:r w:rsidR="004179FA" w:rsidRPr="00201E43">
              <w:rPr>
                <w:rFonts w:cs="Arial"/>
                <w:sz w:val="20"/>
                <w:szCs w:val="20"/>
              </w:rPr>
              <w:t>in den Grundwasserschutzzonen S2 bzw. S2 und S</w:t>
            </w:r>
            <w:r w:rsidR="004179FA" w:rsidRPr="00201E43">
              <w:rPr>
                <w:rFonts w:cs="Arial"/>
                <w:sz w:val="20"/>
                <w:szCs w:val="20"/>
                <w:vertAlign w:val="subscript"/>
              </w:rPr>
              <w:t>h</w:t>
            </w:r>
            <w:r w:rsidRPr="00201E43">
              <w:rPr>
                <w:rFonts w:cs="Arial"/>
                <w:sz w:val="20"/>
                <w:szCs w:val="20"/>
              </w:rPr>
              <w:t>" publiziert</w:t>
            </w:r>
            <w:r w:rsidR="004179FA" w:rsidRPr="00201E43">
              <w:rPr>
                <w:rStyle w:val="Hyperlink"/>
                <w:rFonts w:cs="Arial"/>
                <w:color w:val="auto"/>
                <w:sz w:val="20"/>
                <w:szCs w:val="20"/>
                <w:u w:val="none"/>
              </w:rPr>
              <w:t>.</w:t>
            </w:r>
          </w:p>
        </w:tc>
      </w:tr>
    </w:tbl>
    <w:p w14:paraId="00DB99DF" w14:textId="78462C42" w:rsidR="0092014F" w:rsidRPr="00201E43" w:rsidRDefault="00761F2E" w:rsidP="00783C2C">
      <w:pPr>
        <w:tabs>
          <w:tab w:val="left" w:pos="1560"/>
          <w:tab w:val="left" w:pos="3119"/>
          <w:tab w:val="left" w:pos="5529"/>
          <w:tab w:val="left" w:pos="7513"/>
        </w:tabs>
        <w:rPr>
          <w:rFonts w:cs="Arial"/>
          <w:sz w:val="20"/>
          <w:szCs w:val="20"/>
        </w:rPr>
      </w:pPr>
      <w:r w:rsidRPr="00201E43">
        <w:rPr>
          <w:rFonts w:cs="Arial"/>
          <w:sz w:val="20"/>
          <w:szCs w:val="20"/>
        </w:rPr>
        <w:t xml:space="preserve">Legende: </w:t>
      </w:r>
      <w:r w:rsidRPr="00201E43">
        <w:rPr>
          <w:rFonts w:cs="Arial"/>
          <w:sz w:val="20"/>
          <w:szCs w:val="20"/>
        </w:rPr>
        <w:tab/>
      </w:r>
      <w:r w:rsidR="0092014F" w:rsidRPr="00201E43">
        <w:rPr>
          <w:rFonts w:cs="Arial"/>
          <w:sz w:val="20"/>
          <w:szCs w:val="20"/>
        </w:rPr>
        <w:t>+ zulässig</w:t>
      </w:r>
      <w:r w:rsidR="0092014F" w:rsidRPr="00201E43">
        <w:rPr>
          <w:rFonts w:cs="Arial"/>
          <w:sz w:val="20"/>
          <w:szCs w:val="20"/>
        </w:rPr>
        <w:tab/>
        <w:t>(+) bedingt zulässig</w:t>
      </w:r>
      <w:r w:rsidRPr="00201E43">
        <w:rPr>
          <w:rFonts w:cs="Arial"/>
          <w:sz w:val="20"/>
          <w:szCs w:val="20"/>
        </w:rPr>
        <w:tab/>
        <w:t xml:space="preserve">- nicht </w:t>
      </w:r>
      <w:r w:rsidR="00F822F7" w:rsidRPr="00201E43">
        <w:rPr>
          <w:rFonts w:cs="Arial"/>
          <w:sz w:val="20"/>
          <w:szCs w:val="20"/>
        </w:rPr>
        <w:t xml:space="preserve">zulässig </w:t>
      </w:r>
      <w:r w:rsidR="00783C2C" w:rsidRPr="00201E43">
        <w:rPr>
          <w:rFonts w:cs="Arial"/>
          <w:sz w:val="20"/>
          <w:szCs w:val="20"/>
        </w:rPr>
        <w:tab/>
        <w:t>(-) nicht zulässig, mit Ausnahmen</w:t>
      </w:r>
    </w:p>
    <w:p w14:paraId="03AABA03" w14:textId="77777777" w:rsidR="0092014F" w:rsidRPr="00201E43" w:rsidRDefault="0092014F" w:rsidP="00B75FE8">
      <w:pPr>
        <w:sectPr w:rsidR="0092014F" w:rsidRPr="00201E43" w:rsidSect="008F3875">
          <w:pgSz w:w="16838" w:h="11906" w:orient="landscape" w:code="9"/>
          <w:pgMar w:top="1134" w:right="1245" w:bottom="851" w:left="1134" w:header="567" w:footer="420" w:gutter="0"/>
          <w:cols w:space="708"/>
          <w:docGrid w:linePitch="360"/>
        </w:sectPr>
      </w:pPr>
    </w:p>
    <w:p w14:paraId="47AEA8D5" w14:textId="77777777" w:rsidR="00B75FE8" w:rsidRPr="00201E43" w:rsidRDefault="00B75FE8" w:rsidP="003C2A9E">
      <w:pPr>
        <w:pStyle w:val="berschrift2"/>
        <w:numPr>
          <w:ilvl w:val="0"/>
          <w:numId w:val="0"/>
        </w:numPr>
        <w:spacing w:before="0"/>
      </w:pPr>
      <w:bookmarkStart w:id="23" w:name="_Toc33439511"/>
      <w:r w:rsidRPr="00201E43">
        <w:lastRenderedPageBreak/>
        <w:t>Schutzzonenplan</w:t>
      </w:r>
      <w:bookmarkEnd w:id="23"/>
    </w:p>
    <w:p w14:paraId="128FCB02" w14:textId="4354FF47" w:rsidR="00ED77C5" w:rsidRPr="00201E43" w:rsidRDefault="004454B2" w:rsidP="004454B2">
      <w:pPr>
        <w:pStyle w:val="Aufzhlung"/>
        <w:rPr>
          <w:color w:val="FF0000"/>
        </w:rPr>
      </w:pPr>
      <w:r w:rsidRPr="00201E43">
        <w:rPr>
          <w:color w:val="FF0000"/>
        </w:rPr>
        <w:t>Im Normalfall A3 im Massstab 1:2'000 als separates PDF und als shapefile für die Nachführung im Geoportal.</w:t>
      </w:r>
    </w:p>
    <w:bookmarkEnd w:id="5"/>
    <w:p w14:paraId="21D1048C" w14:textId="725DEF3F" w:rsidR="00141F67" w:rsidRPr="00201E43" w:rsidRDefault="00141F67" w:rsidP="00F364B2"/>
    <w:sectPr w:rsidR="00141F67" w:rsidRPr="00201E43" w:rsidSect="008F3875">
      <w:pgSz w:w="11906" w:h="16838" w:code="9"/>
      <w:pgMar w:top="1135"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B35E4" w14:textId="77777777" w:rsidR="00744E22" w:rsidRPr="00CF3600" w:rsidRDefault="00744E22">
      <w:r w:rsidRPr="00CF3600">
        <w:separator/>
      </w:r>
    </w:p>
  </w:endnote>
  <w:endnote w:type="continuationSeparator" w:id="0">
    <w:p w14:paraId="4058AC2D" w14:textId="77777777" w:rsidR="00744E22" w:rsidRPr="00CF3600" w:rsidRDefault="00744E22">
      <w:r w:rsidRPr="00CF36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99117"/>
      <w:docPartObj>
        <w:docPartGallery w:val="Page Numbers (Bottom of Page)"/>
        <w:docPartUnique/>
      </w:docPartObj>
    </w:sdtPr>
    <w:sdtEndPr/>
    <w:sdtContent>
      <w:sdt>
        <w:sdtPr>
          <w:id w:val="1500697658"/>
          <w:docPartObj>
            <w:docPartGallery w:val="Page Numbers (Top of Page)"/>
            <w:docPartUnique/>
          </w:docPartObj>
        </w:sdtPr>
        <w:sdtEndPr/>
        <w:sdtContent>
          <w:p w14:paraId="550B194A" w14:textId="039D9CBE" w:rsidR="007D2E59" w:rsidRDefault="007D2E59">
            <w:pPr>
              <w:pStyle w:val="Fuzeile"/>
              <w:jc w:val="right"/>
            </w:pPr>
            <w:r w:rsidRPr="00F364B2">
              <w:rPr>
                <w:color w:val="808080" w:themeColor="background1" w:themeShade="80"/>
                <w:lang w:val="de-DE"/>
              </w:rPr>
              <w:t xml:space="preserve">Seite </w:t>
            </w:r>
            <w:r w:rsidRPr="00F364B2">
              <w:rPr>
                <w:b/>
                <w:bCs/>
                <w:color w:val="808080" w:themeColor="background1" w:themeShade="80"/>
                <w:sz w:val="24"/>
                <w:szCs w:val="24"/>
              </w:rPr>
              <w:fldChar w:fldCharType="begin"/>
            </w:r>
            <w:r w:rsidRPr="00F364B2">
              <w:rPr>
                <w:b/>
                <w:bCs/>
                <w:color w:val="808080" w:themeColor="background1" w:themeShade="80"/>
              </w:rPr>
              <w:instrText>PAGE</w:instrText>
            </w:r>
            <w:r w:rsidRPr="00F364B2">
              <w:rPr>
                <w:b/>
                <w:bCs/>
                <w:color w:val="808080" w:themeColor="background1" w:themeShade="80"/>
                <w:sz w:val="24"/>
                <w:szCs w:val="24"/>
              </w:rPr>
              <w:fldChar w:fldCharType="separate"/>
            </w:r>
            <w:r w:rsidR="00201E43">
              <w:rPr>
                <w:b/>
                <w:bCs/>
                <w:noProof/>
                <w:color w:val="808080" w:themeColor="background1" w:themeShade="80"/>
              </w:rPr>
              <w:t>14</w:t>
            </w:r>
            <w:r w:rsidRPr="00F364B2">
              <w:rPr>
                <w:b/>
                <w:bCs/>
                <w:color w:val="808080" w:themeColor="background1" w:themeShade="80"/>
                <w:sz w:val="24"/>
                <w:szCs w:val="24"/>
              </w:rPr>
              <w:fldChar w:fldCharType="end"/>
            </w:r>
            <w:r w:rsidRPr="00F364B2">
              <w:rPr>
                <w:color w:val="808080" w:themeColor="background1" w:themeShade="80"/>
                <w:lang w:val="de-DE"/>
              </w:rPr>
              <w:t xml:space="preserve"> von </w:t>
            </w:r>
            <w:r w:rsidRPr="00F364B2">
              <w:rPr>
                <w:b/>
                <w:bCs/>
                <w:color w:val="808080" w:themeColor="background1" w:themeShade="80"/>
                <w:sz w:val="24"/>
                <w:szCs w:val="24"/>
              </w:rPr>
              <w:fldChar w:fldCharType="begin"/>
            </w:r>
            <w:r w:rsidRPr="00F364B2">
              <w:rPr>
                <w:b/>
                <w:bCs/>
                <w:color w:val="808080" w:themeColor="background1" w:themeShade="80"/>
              </w:rPr>
              <w:instrText>NUMPAGES</w:instrText>
            </w:r>
            <w:r w:rsidRPr="00F364B2">
              <w:rPr>
                <w:b/>
                <w:bCs/>
                <w:color w:val="808080" w:themeColor="background1" w:themeShade="80"/>
                <w:sz w:val="24"/>
                <w:szCs w:val="24"/>
              </w:rPr>
              <w:fldChar w:fldCharType="separate"/>
            </w:r>
            <w:r w:rsidR="00201E43">
              <w:rPr>
                <w:b/>
                <w:bCs/>
                <w:noProof/>
                <w:color w:val="808080" w:themeColor="background1" w:themeShade="80"/>
              </w:rPr>
              <w:t>14</w:t>
            </w:r>
            <w:r w:rsidRPr="00F364B2">
              <w:rPr>
                <w:b/>
                <w:bCs/>
                <w:color w:val="808080" w:themeColor="background1" w:themeShade="80"/>
                <w:sz w:val="24"/>
                <w:szCs w:val="24"/>
              </w:rPr>
              <w:fldChar w:fldCharType="end"/>
            </w:r>
          </w:p>
        </w:sdtContent>
      </w:sdt>
    </w:sdtContent>
  </w:sdt>
  <w:p w14:paraId="25D60E0A" w14:textId="77777777" w:rsidR="007D2E59" w:rsidRDefault="007D2E59">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CBB0" w14:textId="0183C90E" w:rsidR="007D2E59" w:rsidRPr="00726A9A" w:rsidRDefault="007D2E59">
    <w:pPr>
      <w:pStyle w:val="Fuzeile"/>
      <w:rPr>
        <w:color w:val="808080" w:themeColor="background1" w:themeShade="80"/>
      </w:rPr>
    </w:pPr>
    <w:r w:rsidRPr="00726A9A">
      <w:rPr>
        <w:color w:val="808080" w:themeColor="background1" w:themeShade="80"/>
      </w:rPr>
      <w:t xml:space="preserve">Version </w:t>
    </w:r>
    <w:r>
      <w:rPr>
        <w:color w:val="808080" w:themeColor="background1" w:themeShade="80"/>
      </w:rPr>
      <w:t>2</w:t>
    </w:r>
    <w:r w:rsidRPr="00726A9A">
      <w:rPr>
        <w:color w:val="808080" w:themeColor="background1" w:themeShade="80"/>
      </w:rPr>
      <w:t xml:space="preserve">.0 (März </w:t>
    </w:r>
    <w:r>
      <w:rPr>
        <w:color w:val="808080" w:themeColor="background1" w:themeShade="80"/>
      </w:rPr>
      <w:t>20</w:t>
    </w:r>
    <w:r w:rsidRPr="00726A9A">
      <w:rPr>
        <w:color w:val="808080" w:themeColor="background1" w:themeShade="80"/>
      </w:rPr>
      <w:t>)</w:t>
    </w:r>
  </w:p>
  <w:p w14:paraId="51C81FE3" w14:textId="77777777" w:rsidR="007D2E59" w:rsidRDefault="007D2E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6179" w14:textId="77777777" w:rsidR="00744E22" w:rsidRPr="00CF3600" w:rsidRDefault="00744E22">
      <w:r w:rsidRPr="00CF3600">
        <w:separator/>
      </w:r>
    </w:p>
  </w:footnote>
  <w:footnote w:type="continuationSeparator" w:id="0">
    <w:p w14:paraId="531365AF" w14:textId="77777777" w:rsidR="00744E22" w:rsidRPr="00CF3600" w:rsidRDefault="00744E22">
      <w:r w:rsidRPr="00CF36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1420" w14:textId="77777777" w:rsidR="007D2E59" w:rsidRPr="00F364B2" w:rsidRDefault="00744E22" w:rsidP="00CF3600">
    <w:pPr>
      <w:pBdr>
        <w:bottom w:val="single" w:sz="4" w:space="1" w:color="BFBFBF" w:themeColor="background1" w:themeShade="BF"/>
      </w:pBdr>
      <w:rPr>
        <w:color w:val="808080" w:themeColor="background1" w:themeShade="80"/>
        <w:sz w:val="2"/>
        <w:szCs w:val="2"/>
      </w:rPr>
    </w:pPr>
    <w:sdt>
      <w:sdtPr>
        <w:rPr>
          <w:rFonts w:eastAsiaTheme="majorEastAsia" w:cs="Arial"/>
          <w:color w:val="808080" w:themeColor="background1" w:themeShade="80"/>
          <w:sz w:val="24"/>
          <w:szCs w:val="2"/>
        </w:rPr>
        <w:alias w:val="Titel"/>
        <w:id w:val="-189149545"/>
        <w:dataBinding w:prefixMappings="xmlns:ns0='http://schemas.openxmlformats.org/package/2006/metadata/core-properties' xmlns:ns1='http://purl.org/dc/elements/1.1/'" w:xpath="/ns0:coreProperties[1]/ns1:title[1]" w:storeItemID="{6C3C8BC8-F283-45AE-878A-BAB7291924A1}"/>
        <w:text/>
      </w:sdtPr>
      <w:sdtEndPr/>
      <w:sdtContent>
        <w:r w:rsidR="007D2E59" w:rsidRPr="00F364B2">
          <w:rPr>
            <w:rFonts w:eastAsiaTheme="majorEastAsia" w:cs="Arial"/>
            <w:color w:val="808080" w:themeColor="background1" w:themeShade="80"/>
            <w:sz w:val="24"/>
            <w:szCs w:val="2"/>
          </w:rPr>
          <w:t>Schutzzonenreglement</w:t>
        </w:r>
      </w:sdtContent>
    </w:sdt>
    <w:r w:rsidR="007D2E59" w:rsidRPr="00F364B2">
      <w:rPr>
        <w:rFonts w:eastAsiaTheme="majorEastAsia" w:cs="Arial"/>
        <w:color w:val="808080" w:themeColor="background1" w:themeShade="80"/>
        <w:sz w:val="24"/>
        <w:szCs w:val="2"/>
      </w:rPr>
      <w:ptab w:relativeTo="margin" w:alignment="right" w:leader="none"/>
    </w:r>
    <w:r w:rsidR="007D2E59" w:rsidRPr="00F364B2">
      <w:rPr>
        <w:rFonts w:eastAsiaTheme="majorEastAsia" w:cs="Arial"/>
        <w:color w:val="808080" w:themeColor="background1" w:themeShade="80"/>
        <w:sz w:val="24"/>
        <w:szCs w:val="2"/>
      </w:rPr>
      <w:t>DD.MM.YYYY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89FE" w14:textId="77777777" w:rsidR="007D2E59" w:rsidRPr="00473DA5" w:rsidRDefault="007D2E59">
    <w:pPr>
      <w:rPr>
        <w:color w:val="000000"/>
        <w:sz w:val="2"/>
        <w:szCs w:val="2"/>
      </w:rPr>
    </w:pPr>
    <w:r w:rsidRPr="009C2EB8">
      <w:rPr>
        <w:noProof/>
      </w:rPr>
      <w:drawing>
        <wp:anchor distT="0" distB="0" distL="114300" distR="114300" simplePos="0" relativeHeight="251658240" behindDoc="1" locked="1" layoutInCell="1" allowOverlap="1" wp14:anchorId="31578339" wp14:editId="0551F0FC">
          <wp:simplePos x="0" y="0"/>
          <wp:positionH relativeFrom="page">
            <wp:posOffset>-1270</wp:posOffset>
          </wp:positionH>
          <wp:positionV relativeFrom="page">
            <wp:posOffset>109220</wp:posOffset>
          </wp:positionV>
          <wp:extent cx="7562850" cy="1257300"/>
          <wp:effectExtent l="0" t="0" r="0" b="0"/>
          <wp:wrapNone/>
          <wp:docPr id="2" name="9f0f595b-e782-45f8-9ccf-dc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F2"/>
    <w:multiLevelType w:val="multilevel"/>
    <w:tmpl w:val="13C004FE"/>
    <w:lvl w:ilvl="0">
      <w:start w:val="1"/>
      <w:numFmt w:val="upperRoman"/>
      <w:lvlText w:val="%1"/>
      <w:lvlJc w:val="left"/>
      <w:pPr>
        <w:tabs>
          <w:tab w:val="num" w:pos="851"/>
        </w:tabs>
        <w:ind w:left="0" w:firstLine="0"/>
      </w:pPr>
      <w:rPr>
        <w:rFonts w:hint="default"/>
      </w:rPr>
    </w:lvl>
    <w:lvl w:ilvl="1">
      <w:start w:val="1"/>
      <w:numFmt w:val="decimal"/>
      <w:lvlRestart w:val="0"/>
      <w:lvlText w:val="Art. %2"/>
      <w:lvlJc w:val="left"/>
      <w:pPr>
        <w:tabs>
          <w:tab w:val="num" w:pos="851"/>
        </w:tabs>
        <w:ind w:left="0" w:firstLine="0"/>
      </w:pPr>
      <w:rPr>
        <w:rFonts w:hint="default"/>
      </w:rPr>
    </w:lvl>
    <w:lvl w:ilvl="2">
      <w:start w:val="1"/>
      <w:numFmt w:val="decimal"/>
      <w:lvlText w:val="%2.%3"/>
      <w:lvlJc w:val="left"/>
      <w:pPr>
        <w:tabs>
          <w:tab w:val="num" w:pos="993"/>
        </w:tabs>
        <w:ind w:left="142" w:firstLine="0"/>
      </w:pPr>
      <w:rPr>
        <w:rFonts w:hint="default"/>
      </w:rPr>
    </w:lvl>
    <w:lvl w:ilvl="3">
      <w:start w:val="1"/>
      <w:numFmt w:val="none"/>
      <w:lvlRestart w:val="0"/>
      <w:lvlText w:val=""/>
      <w:lvlJc w:val="left"/>
      <w:pPr>
        <w:tabs>
          <w:tab w:val="num" w:pos="851"/>
        </w:tabs>
        <w:ind w:left="851"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2807401"/>
    <w:multiLevelType w:val="hybridMultilevel"/>
    <w:tmpl w:val="A2529BB4"/>
    <w:lvl w:ilvl="0" w:tplc="EE642030">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3A235D"/>
    <w:multiLevelType w:val="singleLevel"/>
    <w:tmpl w:val="277ACA92"/>
    <w:lvl w:ilvl="0">
      <w:start w:val="1"/>
      <w:numFmt w:val="decimal"/>
      <w:lvlText w:val="%1"/>
      <w:lvlJc w:val="left"/>
      <w:pPr>
        <w:tabs>
          <w:tab w:val="num" w:pos="567"/>
        </w:tabs>
        <w:ind w:left="567" w:hanging="567"/>
      </w:pPr>
      <w:rPr>
        <w:rFonts w:ascii="Arial" w:eastAsia="Times New Roman" w:hAnsi="Arial" w:cs="Times New Roman"/>
        <w:b w:val="0"/>
        <w:i w:val="0"/>
        <w:vertAlign w:val="superscript"/>
      </w:rPr>
    </w:lvl>
  </w:abstractNum>
  <w:abstractNum w:abstractNumId="4" w15:restartNumberingAfterBreak="0">
    <w:nsid w:val="178913B6"/>
    <w:multiLevelType w:val="singleLevel"/>
    <w:tmpl w:val="10586724"/>
    <w:lvl w:ilvl="0">
      <w:start w:val="1"/>
      <w:numFmt w:val="decimal"/>
      <w:lvlText w:val="%1"/>
      <w:lvlJc w:val="left"/>
      <w:pPr>
        <w:tabs>
          <w:tab w:val="num" w:pos="567"/>
        </w:tabs>
        <w:ind w:left="567" w:hanging="567"/>
      </w:pPr>
      <w:rPr>
        <w:rFonts w:ascii="Arial" w:eastAsia="Times New Roman" w:hAnsi="Arial" w:cs="Times New Roman"/>
        <w:b w:val="0"/>
        <w:i w:val="0"/>
        <w:vanish w:val="0"/>
        <w:color w:val="auto"/>
        <w:vertAlign w:val="superscript"/>
      </w:rPr>
    </w:lvl>
  </w:abstractNum>
  <w:abstractNum w:abstractNumId="5" w15:restartNumberingAfterBreak="0">
    <w:nsid w:val="186A3FA2"/>
    <w:multiLevelType w:val="singleLevel"/>
    <w:tmpl w:val="AC1675F4"/>
    <w:lvl w:ilvl="0">
      <w:start w:val="1"/>
      <w:numFmt w:val="bullet"/>
      <w:pStyle w:val="Aufzhlung"/>
      <w:lvlText w:val="-"/>
      <w:lvlJc w:val="left"/>
      <w:pPr>
        <w:tabs>
          <w:tab w:val="num" w:pos="360"/>
        </w:tabs>
        <w:ind w:left="284" w:hanging="284"/>
      </w:pPr>
      <w:rPr>
        <w:rFonts w:ascii="Arial" w:hAnsi="Arial" w:hint="default"/>
        <w:b w:val="0"/>
        <w:i w:val="0"/>
        <w:sz w:val="22"/>
      </w:rPr>
    </w:lvl>
  </w:abstractNum>
  <w:abstractNum w:abstractNumId="6" w15:restartNumberingAfterBreak="0">
    <w:nsid w:val="1E8C1B6A"/>
    <w:multiLevelType w:val="multilevel"/>
    <w:tmpl w:val="352098EC"/>
    <w:lvl w:ilvl="0">
      <w:start w:val="1"/>
      <w:numFmt w:val="decimal"/>
      <w:pStyle w:val="ListWithNumbers"/>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7" w15:restartNumberingAfterBreak="0">
    <w:nsid w:val="245B70F4"/>
    <w:multiLevelType w:val="hybridMultilevel"/>
    <w:tmpl w:val="1450A7CC"/>
    <w:lvl w:ilvl="0" w:tplc="DA8CD3B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A861378"/>
    <w:multiLevelType w:val="multilevel"/>
    <w:tmpl w:val="53381FDC"/>
    <w:lvl w:ilvl="0">
      <w:start w:val="1"/>
      <w:numFmt w:val="decimal"/>
      <w:pStyle w:val="ListLevelsWithNumbers"/>
      <w:suff w:val="space"/>
      <w:lvlText w:val="%1."/>
      <w:lvlJc w:val="left"/>
      <w:pPr>
        <w:ind w:left="425"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25" w:firstLine="0"/>
      </w:pPr>
      <w:rPr>
        <w:rFonts w:ascii="Arial" w:hAnsi="Arial" w:hint="default"/>
        <w:sz w:val="22"/>
      </w:rPr>
    </w:lvl>
    <w:lvl w:ilvl="2">
      <w:start w:val="1"/>
      <w:numFmt w:val="decimal"/>
      <w:suff w:val="space"/>
      <w:lvlText w:val="%1.%2.%3."/>
      <w:lvlJc w:val="left"/>
      <w:pPr>
        <w:ind w:left="425" w:firstLine="0"/>
      </w:pPr>
      <w:rPr>
        <w:rFonts w:hint="default"/>
      </w:rPr>
    </w:lvl>
    <w:lvl w:ilvl="3">
      <w:start w:val="1"/>
      <w:numFmt w:val="decimal"/>
      <w:suff w:val="space"/>
      <w:lvlText w:val="%1.%2.%3.%4."/>
      <w:lvlJc w:val="left"/>
      <w:pPr>
        <w:ind w:left="425" w:firstLine="0"/>
      </w:pPr>
      <w:rPr>
        <w:rFonts w:hint="default"/>
      </w:rPr>
    </w:lvl>
    <w:lvl w:ilvl="4">
      <w:start w:val="1"/>
      <w:numFmt w:val="decimal"/>
      <w:suff w:val="space"/>
      <w:lvlText w:val="%1.%2.%3.%4.%5."/>
      <w:lvlJc w:val="left"/>
      <w:pPr>
        <w:ind w:left="425" w:firstLine="0"/>
      </w:pPr>
      <w:rPr>
        <w:rFonts w:hint="default"/>
      </w:rPr>
    </w:lvl>
    <w:lvl w:ilvl="5">
      <w:start w:val="1"/>
      <w:numFmt w:val="decimal"/>
      <w:suff w:val="space"/>
      <w:lvlText w:val="%1.%2.%3.%4.%5.%6."/>
      <w:lvlJc w:val="left"/>
      <w:pPr>
        <w:ind w:left="425" w:firstLine="0"/>
      </w:pPr>
      <w:rPr>
        <w:rFonts w:hint="default"/>
      </w:rPr>
    </w:lvl>
    <w:lvl w:ilvl="6">
      <w:start w:val="1"/>
      <w:numFmt w:val="decimal"/>
      <w:suff w:val="space"/>
      <w:lvlText w:val="%1.%2.%3.%4.%5.%6.%7."/>
      <w:lvlJc w:val="left"/>
      <w:pPr>
        <w:ind w:left="425" w:firstLine="0"/>
      </w:pPr>
      <w:rPr>
        <w:rFonts w:hint="default"/>
      </w:rPr>
    </w:lvl>
    <w:lvl w:ilvl="7">
      <w:start w:val="1"/>
      <w:numFmt w:val="decimal"/>
      <w:suff w:val="space"/>
      <w:lvlText w:val="%1.%2.%3.%4.%5.%6.%7.%8."/>
      <w:lvlJc w:val="left"/>
      <w:pPr>
        <w:ind w:left="425" w:firstLine="0"/>
      </w:pPr>
      <w:rPr>
        <w:rFonts w:hint="default"/>
      </w:rPr>
    </w:lvl>
    <w:lvl w:ilvl="8">
      <w:start w:val="1"/>
      <w:numFmt w:val="decimal"/>
      <w:suff w:val="space"/>
      <w:lvlText w:val="%1.%2.%3.%4.%5.%6.%7.%8.%9."/>
      <w:lvlJc w:val="left"/>
      <w:pPr>
        <w:ind w:left="425" w:firstLine="0"/>
      </w:pPr>
      <w:rPr>
        <w:rFonts w:hint="default"/>
      </w:rPr>
    </w:lvl>
  </w:abstractNum>
  <w:abstractNum w:abstractNumId="9" w15:restartNumberingAfterBreak="0">
    <w:nsid w:val="30ED426C"/>
    <w:multiLevelType w:val="multilevel"/>
    <w:tmpl w:val="EE26BE2E"/>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0" w15:restartNumberingAfterBreak="0">
    <w:nsid w:val="36A174FA"/>
    <w:multiLevelType w:val="singleLevel"/>
    <w:tmpl w:val="23CA605C"/>
    <w:lvl w:ilvl="0">
      <w:start w:val="1"/>
      <w:numFmt w:val="decimal"/>
      <w:lvlText w:val="%1"/>
      <w:lvlJc w:val="left"/>
      <w:pPr>
        <w:tabs>
          <w:tab w:val="num" w:pos="851"/>
        </w:tabs>
        <w:ind w:left="851" w:hanging="567"/>
      </w:pPr>
      <w:rPr>
        <w:rFonts w:ascii="Arial" w:eastAsia="Times New Roman" w:hAnsi="Arial" w:cs="Arial"/>
        <w:b w:val="0"/>
        <w:i w:val="0"/>
        <w:color w:val="000000" w:themeColor="text1"/>
        <w:vertAlign w:val="superscript"/>
      </w:rPr>
    </w:lvl>
  </w:abstractNum>
  <w:abstractNum w:abstractNumId="11"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2"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3" w15:restartNumberingAfterBreak="0">
    <w:nsid w:val="3D994C03"/>
    <w:multiLevelType w:val="singleLevel"/>
    <w:tmpl w:val="C1CEB6D2"/>
    <w:lvl w:ilvl="0">
      <w:start w:val="1"/>
      <w:numFmt w:val="decimal"/>
      <w:lvlText w:val="%1"/>
      <w:lvlJc w:val="left"/>
      <w:pPr>
        <w:tabs>
          <w:tab w:val="num" w:pos="567"/>
        </w:tabs>
        <w:ind w:left="567" w:hanging="567"/>
      </w:pPr>
      <w:rPr>
        <w:rFonts w:ascii="Arial" w:eastAsia="Times New Roman" w:hAnsi="Arial" w:cs="Times New Roman"/>
        <w:b w:val="0"/>
        <w:i w:val="0"/>
        <w:color w:val="000000" w:themeColor="text1"/>
        <w:vertAlign w:val="superscript"/>
      </w:rPr>
    </w:lvl>
  </w:abstractNum>
  <w:abstractNum w:abstractNumId="1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452C6CEE"/>
    <w:multiLevelType w:val="hybridMultilevel"/>
    <w:tmpl w:val="42F28E68"/>
    <w:lvl w:ilvl="0" w:tplc="C70E1112">
      <w:start w:val="1"/>
      <w:numFmt w:val="decimal"/>
      <w:lvlText w:val="%1"/>
      <w:lvlJc w:val="left"/>
      <w:pPr>
        <w:ind w:left="502" w:hanging="360"/>
      </w:pPr>
      <w:rPr>
        <w:rFonts w:hint="default"/>
        <w:vanish w:val="0"/>
        <w:color w:val="auto"/>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6B7245"/>
    <w:multiLevelType w:val="multilevel"/>
    <w:tmpl w:val="F05EECBE"/>
    <w:lvl w:ilvl="0">
      <w:start w:val="1"/>
      <w:numFmt w:val="decimal"/>
      <w:lvlText w:val="%1"/>
      <w:lvlJc w:val="left"/>
      <w:pPr>
        <w:tabs>
          <w:tab w:val="num" w:pos="567"/>
        </w:tabs>
        <w:ind w:left="567" w:hanging="567"/>
      </w:pPr>
      <w:rPr>
        <w:rFonts w:ascii="Arial" w:eastAsia="Times New Roman" w:hAnsi="Arial" w:cs="Times New Roman"/>
        <w:b w:val="0"/>
        <w:i w:val="0"/>
        <w:vanish w:val="0"/>
        <w:color w:val="auto"/>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B51332"/>
    <w:multiLevelType w:val="singleLevel"/>
    <w:tmpl w:val="9A9CDEF6"/>
    <w:lvl w:ilvl="0">
      <w:start w:val="1"/>
      <w:numFmt w:val="decimal"/>
      <w:lvlText w:val="%1"/>
      <w:lvlJc w:val="left"/>
      <w:pPr>
        <w:tabs>
          <w:tab w:val="num" w:pos="567"/>
        </w:tabs>
        <w:ind w:left="567" w:hanging="567"/>
      </w:pPr>
      <w:rPr>
        <w:rFonts w:ascii="Arial" w:eastAsia="Times New Roman" w:hAnsi="Arial" w:cs="Times New Roman"/>
        <w:b w:val="0"/>
        <w:i w:val="0"/>
        <w:vertAlign w:val="superscript"/>
      </w:rPr>
    </w:lvl>
  </w:abstractNum>
  <w:abstractNum w:abstractNumId="18" w15:restartNumberingAfterBreak="0">
    <w:nsid w:val="4F7334C4"/>
    <w:multiLevelType w:val="hybridMultilevel"/>
    <w:tmpl w:val="B7002176"/>
    <w:lvl w:ilvl="0" w:tplc="FE72EE26">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34A7FA6"/>
    <w:multiLevelType w:val="singleLevel"/>
    <w:tmpl w:val="F34671E4"/>
    <w:lvl w:ilvl="0">
      <w:start w:val="1"/>
      <w:numFmt w:val="decimal"/>
      <w:lvlText w:val="%1"/>
      <w:lvlJc w:val="left"/>
      <w:pPr>
        <w:tabs>
          <w:tab w:val="num" w:pos="567"/>
        </w:tabs>
        <w:ind w:left="567" w:hanging="567"/>
      </w:pPr>
      <w:rPr>
        <w:rFonts w:ascii="Arial" w:eastAsia="Times New Roman" w:hAnsi="Arial" w:cs="Times New Roman"/>
        <w:b w:val="0"/>
        <w:i w:val="0"/>
        <w:sz w:val="22"/>
        <w:vertAlign w:val="superscript"/>
      </w:rPr>
    </w:lvl>
  </w:abstractNum>
  <w:abstractNum w:abstractNumId="20" w15:restartNumberingAfterBreak="0">
    <w:nsid w:val="681543B1"/>
    <w:multiLevelType w:val="singleLevel"/>
    <w:tmpl w:val="F34671E4"/>
    <w:lvl w:ilvl="0">
      <w:start w:val="1"/>
      <w:numFmt w:val="decimal"/>
      <w:lvlText w:val="%1"/>
      <w:lvlJc w:val="left"/>
      <w:pPr>
        <w:tabs>
          <w:tab w:val="num" w:pos="567"/>
        </w:tabs>
        <w:ind w:left="567" w:hanging="567"/>
      </w:pPr>
      <w:rPr>
        <w:rFonts w:ascii="Arial" w:eastAsia="Times New Roman" w:hAnsi="Arial" w:cs="Times New Roman"/>
        <w:b w:val="0"/>
        <w:i w:val="0"/>
        <w:sz w:val="22"/>
        <w:vertAlign w:val="superscript"/>
      </w:rPr>
    </w:lvl>
  </w:abstractNum>
  <w:num w:numId="1">
    <w:abstractNumId w:val="12"/>
  </w:num>
  <w:num w:numId="2">
    <w:abstractNumId w:val="11"/>
  </w:num>
  <w:num w:numId="3">
    <w:abstractNumId w:val="1"/>
  </w:num>
  <w:num w:numId="4">
    <w:abstractNumId w:val="14"/>
  </w:num>
  <w:num w:numId="5">
    <w:abstractNumId w:val="8"/>
  </w:num>
  <w:num w:numId="6">
    <w:abstractNumId w:val="6"/>
  </w:num>
  <w:num w:numId="7">
    <w:abstractNumId w:val="20"/>
  </w:num>
  <w:num w:numId="8">
    <w:abstractNumId w:val="5"/>
  </w:num>
  <w:num w:numId="9">
    <w:abstractNumId w:val="17"/>
  </w:num>
  <w:num w:numId="10">
    <w:abstractNumId w:val="16"/>
  </w:num>
  <w:num w:numId="11">
    <w:abstractNumId w:val="13"/>
  </w:num>
  <w:num w:numId="12">
    <w:abstractNumId w:val="10"/>
  </w:num>
  <w:num w:numId="13">
    <w:abstractNumId w:val="3"/>
  </w:num>
  <w:num w:numId="14">
    <w:abstractNumId w:val="18"/>
  </w:num>
  <w:num w:numId="15">
    <w:abstractNumId w:val="4"/>
  </w:num>
  <w:num w:numId="16">
    <w:abstractNumId w:val="9"/>
  </w:num>
  <w:num w:numId="17">
    <w:abstractNumId w:val="15"/>
  </w:num>
  <w:num w:numId="18">
    <w:abstractNumId w:val="2"/>
  </w:num>
  <w:num w:numId="19">
    <w:abstractNumId w:val="19"/>
  </w:num>
  <w:num w:numId="20">
    <w:abstractNumId w:val="0"/>
  </w:num>
  <w:num w:numId="21">
    <w:abstractNumId w:val="7"/>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0. Januar 2018"/>
    <w:docVar w:name="Date.Format.Long.dateValue" w:val="43130"/>
    <w:docVar w:name="DocumentDate" w:val="30. Januar 2018"/>
    <w:docVar w:name="DocumentDate.dateValue" w:val="43130"/>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eeres Dokument mit Logo.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4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6082409464826028000&quot;&gt;&lt;Field Name=&quot;IDName&quot; Value=&quot;BUWD, Umwelt und Energie, GEBO-ehemals-GEW&quot;/&gt;&lt;Field Name=&quot;Departement&quot; Value=&quot;Bau-, Umwelt- und Wirtschaftsdepartement&quot;/&gt;&lt;Field Name=&quot;Dienststelle1&quot; Value=&quot;&quot;/&gt;&lt;Field Name=&quot;Dienststelle2&quot; Value=&quot;&quot;/&gt;&lt;Field Name=&quot;Abteilung1&quot; Value=&quot;Gewässer &amp;amp; Boden&quot;/&gt;&lt;Field Name=&quot;Abteilung2&quot; Value=&quot;&quot;/&gt;&lt;Field Name=&quot;AddressB1&quot; Value=&quot;Umwelt und Energie (uwe)&quot;/&gt;&lt;Field Name=&quot;AddressB2&quot; Value=&quot;Gewässer &amp;amp; Boden&quot;/&gt;&lt;Field Name=&quot;AddressB3&quot; Value=&quot;&quot;/&gt;&lt;Field Name=&quot;AddressB4&quot; Value=&quot;&quot;/&gt;&lt;Field Name=&quot;AddressN1&quot; Value=&quot;Libellenrain 15&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0 60&quot;/&gt;&lt;Field Name=&quot;Fax&quot; Value=&quot;041 228 64 22&quot;/&gt;&lt;Field Name=&quot;LogoColor&quot; Value=&quot;%Logos%\Luzern.BUWD.Logo.2100.350.emf&quot;/&gt;&lt;Field Name=&quot;LogoBlackWhite&quot; Value=&quot;%Logos%\Luzern.BUWD.Logo.2100.350.emf&quot;/&gt;&lt;Field Name=&quot;LogoZertifikate&quot; Value=&quot;&quot;/&gt;&lt;Field Name=&quot;Email&quot; Value=&quot;uwe@lu.ch&quot;/&gt;&lt;Field Name=&quot;Internet&quot; Value=&quot;www.uwe.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UWD.Logo.2100.350.emf&quot;/&gt;&lt;Field Name=&quot;LogoSchriftzug&quot; Value=&quot;%Logos%\Schriftzug.199.1439.emf&quot;/&gt;&lt;Field Name=&quot;LogoTag&quot; Value=&quot;%Logos%\uwe.2099.217.emf&quot;/&gt;&lt;Field Name=&quot;Data_UID&quot; Value=&quot;2016082409464826028000&quot;/&gt;&lt;Field Name=&quot;Field_Name&quot; Value=&quot;&quot;/&gt;&lt;Field Name=&quot;Field_UID&quot; Value=&quot;&quot;/&gt;&lt;Field Name=&quot;ML_LCID&quot; Value=&quot;&quot;/&gt;&lt;Field Name=&quot;ML_Value&quot; Value=&quot;&quot;/&gt;&lt;/DocProp&gt;&lt;DocProp UID=&quot;200212191811121321310321301031x&quot; EntryUID=&quot;16902&quot;&gt;&lt;Field Name=&quot;IDName&quot; Value=&quot;Reist David, uwe&quot;/&gt;&lt;Field Name=&quot;Name&quot; Value=&quot;David Reist&quot;/&gt;&lt;Field Name=&quot;PersonalNumber&quot; Value=&quot;&quot;/&gt;&lt;Field Name=&quot;DirectPhone&quot; Value=&quot;+41 41 228 6566&quot;/&gt;&lt;Field Name=&quot;DirectFax&quot; Value=&quot;+41 41 228 6422&quot;/&gt;&lt;Field Name=&quot;Mobile&quot; Value=&quot;&quot;/&gt;&lt;Field Name=&quot;EMail&quot; Value=&quot;david.reist@lu.ch&quot;/&gt;&lt;Field Name=&quot;Function&quot; Value=&quot;Gewässer&quot;/&gt;&lt;Field Name=&quot;SignatureLowResColor&quot; Value=&quot;&quot;/&gt;&lt;Field Name=&quot;SignatureHighResColor&quot; Value=&quot;&quot;/&gt;&lt;Field Name=&quot;SignatureHighResBW&quot; Value=&quot;&quot;/&gt;&lt;Field Name=&quot;SignatureLowResBW&quot; Value=&quot;&quot;/&gt;&lt;Field Name=&quot;Initials&quot; Value=&quot;dre&quot;/&gt;&lt;Field Name=&quot;SignatureAdditional2&quot; Value=&quot;&quot;/&gt;&lt;Field Name=&quot;SignatureAdditional1&quot; Value=&quot;&quot;/&gt;&lt;Field Name=&quot;Lizenz_noetig&quot; Value=&quot;Ja&quot;/&gt;&lt;Field Name=&quot;Data_UID&quot; Value=&quot;16902&quot;/&gt;&lt;Field Name=&quot;Field_Name&quot; Value=&quot;&quot;/&gt;&lt;Field Name=&quot;Field_UID&quot; Value=&quot;&quot;/&gt;&lt;Field Name=&quot;ML_LCID&quot; Value=&quot;&quot;/&gt;&lt;Field Name=&quot;ML_Value&quot; Value=&quot;&quot;/&gt;&lt;/DocProp&gt;&lt;DocProp UID=&quot;2002122010583847234010578&quot; EntryUID=&quot;25182&quot;&gt;&lt;Field Name=&quot;IDName&quot; Value=&quot;Arnold Philipp, uwe&quot;/&gt;&lt;Field Name=&quot;Name&quot; Value=&quot;Philipp Arnold&quot;/&gt;&lt;Field Name=&quot;PersonalNumber&quot; Value=&quot;&quot;/&gt;&lt;Field Name=&quot;DirectPhone&quot; Value=&quot;+41 41 228 6574&quot;/&gt;&lt;Field Name=&quot;DirectFax&quot; Value=&quot;+41 41 228 6422&quot;/&gt;&lt;Field Name=&quot;Mobile&quot; Value=&quot;&quot;/&gt;&lt;Field Name=&quot;EMail&quot; Value=&quot;philipp.arnold@lu.ch&quot;/&gt;&lt;Field Name=&quot;Function&quot; Value=&quot;Teamleiter Gewässer&quot;/&gt;&lt;Field Name=&quot;SignatureLowResColor&quot; Value=&quot;&quot;/&gt;&lt;Field Name=&quot;SignatureHighResColor&quot; Value=&quot;&quot;/&gt;&lt;Field Name=&quot;SignatureHighResBW&quot; Value=&quot;&quot;/&gt;&lt;Field Name=&quot;SignatureLowResBW&quot; Value=&quot;&quot;/&gt;&lt;Field Name=&quot;Initials&quot; Value=&quot;pa&quot;/&gt;&lt;Field Name=&quot;SignatureAdditional2&quot; Value=&quot;&quot;/&gt;&lt;Field Name=&quot;SignatureAdditional1&quot; Value=&quot;&quot;/&gt;&lt;Field Name=&quot;Lizenz_noetig&quot; Value=&quot;Ja&quot;/&gt;&lt;Field Name=&quot;Data_UID&quot; Value=&quot;25182&quot;/&gt;&lt;Field Name=&quot;Field_Name&quot; Value=&quot;&quot;/&gt;&lt;Field Name=&quot;Field_UID&quot; Value=&quot;&quot;/&gt;&lt;Field Name=&quot;ML_LCID&quot; Value=&quot;&quot;/&gt;&lt;Field Name=&quot;ML_Value&quot; Value=&quot;&quot;/&gt;&lt;/DocProp&gt;&lt;DocProp UID=&quot;2003061115381095709037&quot; EntryUID=&quot;16902&quot;&gt;&lt;Field Name=&quot;IDName&quot; Value=&quot;Reist David, uwe&quot;/&gt;&lt;Field Name=&quot;Name&quot; Value=&quot;David Reist&quot;/&gt;&lt;Field Name=&quot;PersonalNumber&quot; Value=&quot;&quot;/&gt;&lt;Field Name=&quot;DirectPhone&quot; Value=&quot;+41 41 228 6566&quot;/&gt;&lt;Field Name=&quot;DirectFax&quot; Value=&quot;+41 41 228 6422&quot;/&gt;&lt;Field Name=&quot;Mobile&quot; Value=&quot;&quot;/&gt;&lt;Field Name=&quot;EMail&quot; Value=&quot;david.reist@lu.ch&quot;/&gt;&lt;Field Name=&quot;Function&quot; Value=&quot;Gewässer&quot;/&gt;&lt;Field Name=&quot;SignatureLowResColor&quot; Value=&quot;&quot;/&gt;&lt;Field Name=&quot;SignatureHighResColor&quot; Value=&quot;&quot;/&gt;&lt;Field Name=&quot;SignatureHighResBW&quot; Value=&quot;&quot;/&gt;&lt;Field Name=&quot;SignatureLowResBW&quot; Value=&quot;&quot;/&gt;&lt;Field Name=&quot;Initials&quot; Value=&quot;dre&quot;/&gt;&lt;Field Name=&quot;SignatureAdditional2&quot; Value=&quot;&quot;/&gt;&lt;Field Name=&quot;SignatureAdditional1&quot; Value=&quot;&quot;/&gt;&lt;Field Name=&quot;Lizenz_noetig&quot; Value=&quot;Ja&quot;/&gt;&lt;Field Name=&quot;Data_UID&quot; Value=&quot;16902&quot;/&gt;&lt;Field Name=&quot;Field_Name&quot; Value=&quot;&quot;/&gt;&lt;Field Name=&quot;Field_UID&quot; Value=&quot;&quot;/&gt;&lt;Field Name=&quot;ML_LCID&quot; Value=&quot;&quot;/&gt;&lt;Field Name=&quot;ML_Value&quot; Value=&quot;&quot;/&gt;&lt;/DocProp&gt;&lt;DocProp UID=&quot;2006040509495284662868&quot; EntryUID=&quot;16902&quot;&gt;&lt;Field Name=&quot;IDName&quot; Value=&quot;Reist David, uwe&quot;/&gt;&lt;Field Name=&quot;Name&quot; Value=&quot;David Reist&quot;/&gt;&lt;Field Name=&quot;PersonalNumber&quot; Value=&quot;&quot;/&gt;&lt;Field Name=&quot;DirectPhone&quot; Value=&quot;+41 41 228 6566&quot;/&gt;&lt;Field Name=&quot;DirectFax&quot; Value=&quot;+41 41 228 6422&quot;/&gt;&lt;Field Name=&quot;Mobile&quot; Value=&quot;&quot;/&gt;&lt;Field Name=&quot;EMail&quot; Value=&quot;david.reist@lu.ch&quot;/&gt;&lt;Field Name=&quot;Function&quot; Value=&quot;Gewässer&quot;/&gt;&lt;Field Name=&quot;SignatureLowResColor&quot; Value=&quot;&quot;/&gt;&lt;Field Name=&quot;SignatureHighResColor&quot; Value=&quot;&quot;/&gt;&lt;Field Name=&quot;SignatureHighResBW&quot; Value=&quot;&quot;/&gt;&lt;Field Name=&quot;SignatureLowResBW&quot; Value=&quot;&quot;/&gt;&lt;Field Name=&quot;Initials&quot; Value=&quot;dre&quot;/&gt;&lt;Field Name=&quot;SignatureAdditional2&quot; Value=&quot;&quot;/&gt;&lt;Field Name=&quot;SignatureAdditional1&quot; Value=&quot;&quot;/&gt;&lt;Field Name=&quot;Lizenz_noetig&quot; Value=&quot;Ja&quot;/&gt;&lt;Field Name=&quot;Data_UID&quot; Value=&quot;16902&quot;/&gt;&lt;Field Name=&quot;Field_Name&quot; Value=&quot;&quot;/&gt;&lt;Field Name=&quot;Field_UID&quot; Value=&quot;&quot;/&gt;&lt;Field Name=&quot;ML_LCID&quot; Value=&quot;&quot;/&gt;&lt;Field Name=&quot;ML_Value&quot; Value=&quot;&quot;/&gt;&lt;/DocProp&gt;&lt;DocProp UID=&quot;2010072016315072560894&quot; EntryUID=&quot;25182&quot;&gt;&lt;Field Name=&quot;IDName&quot; Value=&quot;Arnold Philipp, uwe&quot;/&gt;&lt;Field Name=&quot;Name&quot; Value=&quot;Philipp Arnold&quot;/&gt;&lt;Field Name=&quot;PersonalNumber&quot; Value=&quot;&quot;/&gt;&lt;Field Name=&quot;DirectPhone&quot; Value=&quot;+41 41 228 6574&quot;/&gt;&lt;Field Name=&quot;DirectFax&quot; Value=&quot;+41 41 228 6422&quot;/&gt;&lt;Field Name=&quot;Mobile&quot; Value=&quot;&quot;/&gt;&lt;Field Name=&quot;EMail&quot; Value=&quot;philipp.arnold@lu.ch&quot;/&gt;&lt;Field Name=&quot;Function&quot; Value=&quot;Teamleiter Gewässer&quot;/&gt;&lt;Field Name=&quot;SignatureLowResColor&quot; Value=&quot;&quot;/&gt;&lt;Field Name=&quot;SignatureHighResColor&quot; Value=&quot;&quot;/&gt;&lt;Field Name=&quot;SignatureHighResBW&quot; Value=&quot;&quot;/&gt;&lt;Field Name=&quot;SignatureLowResBW&quot; Value=&quot;&quot;/&gt;&lt;Field Name=&quot;Initials&quot; Value=&quot;pa&quot;/&gt;&lt;Field Name=&quot;SignatureAdditional2&quot; Value=&quot;&quot;/&gt;&lt;Field Name=&quot;SignatureAdditional1&quot; Value=&quot;&quot;/&gt;&lt;Field Name=&quot;Lizenz_noetig&quot; Value=&quot;Ja&quot;/&gt;&lt;Field Name=&quot;Data_UID&quot; Value=&quot;25182&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xml version=&quot;1.0&quot;?&gt;_x000d_&lt;Recipients&gt;&lt;Recipient&gt;&lt;UID&gt;2018013011175926056850&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F3600"/>
    <w:rsid w:val="00001D62"/>
    <w:rsid w:val="0000657F"/>
    <w:rsid w:val="00016E08"/>
    <w:rsid w:val="000175C4"/>
    <w:rsid w:val="00021F4A"/>
    <w:rsid w:val="00022421"/>
    <w:rsid w:val="000271AD"/>
    <w:rsid w:val="00033DD0"/>
    <w:rsid w:val="0004523C"/>
    <w:rsid w:val="00055D9E"/>
    <w:rsid w:val="00062803"/>
    <w:rsid w:val="00063963"/>
    <w:rsid w:val="00063BAF"/>
    <w:rsid w:val="000676EF"/>
    <w:rsid w:val="00070728"/>
    <w:rsid w:val="000727E0"/>
    <w:rsid w:val="00073D0D"/>
    <w:rsid w:val="00076177"/>
    <w:rsid w:val="00086420"/>
    <w:rsid w:val="00092998"/>
    <w:rsid w:val="0009582D"/>
    <w:rsid w:val="00097538"/>
    <w:rsid w:val="000A2132"/>
    <w:rsid w:val="000B0164"/>
    <w:rsid w:val="000B12F3"/>
    <w:rsid w:val="000B5A05"/>
    <w:rsid w:val="000B65BB"/>
    <w:rsid w:val="000C450E"/>
    <w:rsid w:val="000C6BC1"/>
    <w:rsid w:val="000E4ED4"/>
    <w:rsid w:val="000E7326"/>
    <w:rsid w:val="000E791D"/>
    <w:rsid w:val="000E7DB3"/>
    <w:rsid w:val="00101B6F"/>
    <w:rsid w:val="00102438"/>
    <w:rsid w:val="00102598"/>
    <w:rsid w:val="00104339"/>
    <w:rsid w:val="00106674"/>
    <w:rsid w:val="00106C84"/>
    <w:rsid w:val="0011181B"/>
    <w:rsid w:val="001240C8"/>
    <w:rsid w:val="00127FDB"/>
    <w:rsid w:val="00131EA4"/>
    <w:rsid w:val="00141F67"/>
    <w:rsid w:val="00143F4B"/>
    <w:rsid w:val="00147BEE"/>
    <w:rsid w:val="0015003E"/>
    <w:rsid w:val="00164785"/>
    <w:rsid w:val="0017152E"/>
    <w:rsid w:val="001724F4"/>
    <w:rsid w:val="00172738"/>
    <w:rsid w:val="00175CE3"/>
    <w:rsid w:val="001776A5"/>
    <w:rsid w:val="00183BA3"/>
    <w:rsid w:val="00191177"/>
    <w:rsid w:val="0019282D"/>
    <w:rsid w:val="001A54B0"/>
    <w:rsid w:val="001B0DE8"/>
    <w:rsid w:val="001B267B"/>
    <w:rsid w:val="001C0506"/>
    <w:rsid w:val="001C3648"/>
    <w:rsid w:val="001E1B02"/>
    <w:rsid w:val="001E3D91"/>
    <w:rsid w:val="001F0D5D"/>
    <w:rsid w:val="001F25CF"/>
    <w:rsid w:val="001F3627"/>
    <w:rsid w:val="001F4DD9"/>
    <w:rsid w:val="001F683E"/>
    <w:rsid w:val="002014E6"/>
    <w:rsid w:val="00201E43"/>
    <w:rsid w:val="00201F1D"/>
    <w:rsid w:val="0021076F"/>
    <w:rsid w:val="002137A9"/>
    <w:rsid w:val="00214A3F"/>
    <w:rsid w:val="00222352"/>
    <w:rsid w:val="0022537E"/>
    <w:rsid w:val="002338FC"/>
    <w:rsid w:val="002365D6"/>
    <w:rsid w:val="00240C44"/>
    <w:rsid w:val="00240DA7"/>
    <w:rsid w:val="00253907"/>
    <w:rsid w:val="002600CF"/>
    <w:rsid w:val="0026470D"/>
    <w:rsid w:val="00266ABF"/>
    <w:rsid w:val="00275DC2"/>
    <w:rsid w:val="00276BB4"/>
    <w:rsid w:val="00285408"/>
    <w:rsid w:val="00290227"/>
    <w:rsid w:val="00293761"/>
    <w:rsid w:val="0029389C"/>
    <w:rsid w:val="002959D5"/>
    <w:rsid w:val="002A1B81"/>
    <w:rsid w:val="002A2DD7"/>
    <w:rsid w:val="002A3CE7"/>
    <w:rsid w:val="002B4810"/>
    <w:rsid w:val="002B4C47"/>
    <w:rsid w:val="002B608E"/>
    <w:rsid w:val="002C5E2D"/>
    <w:rsid w:val="002C740A"/>
    <w:rsid w:val="002D3BEF"/>
    <w:rsid w:val="002D47DE"/>
    <w:rsid w:val="002D607E"/>
    <w:rsid w:val="002E4DC2"/>
    <w:rsid w:val="002E6870"/>
    <w:rsid w:val="003007E5"/>
    <w:rsid w:val="00304165"/>
    <w:rsid w:val="00305527"/>
    <w:rsid w:val="003074C9"/>
    <w:rsid w:val="003103FD"/>
    <w:rsid w:val="00310F49"/>
    <w:rsid w:val="00314A67"/>
    <w:rsid w:val="003218C6"/>
    <w:rsid w:val="00323206"/>
    <w:rsid w:val="00326551"/>
    <w:rsid w:val="00327915"/>
    <w:rsid w:val="00331C53"/>
    <w:rsid w:val="0033234A"/>
    <w:rsid w:val="003329C7"/>
    <w:rsid w:val="003468D1"/>
    <w:rsid w:val="00364307"/>
    <w:rsid w:val="0036781D"/>
    <w:rsid w:val="00374197"/>
    <w:rsid w:val="00375D5F"/>
    <w:rsid w:val="00380082"/>
    <w:rsid w:val="0039705C"/>
    <w:rsid w:val="003A3395"/>
    <w:rsid w:val="003C2383"/>
    <w:rsid w:val="003C2A9E"/>
    <w:rsid w:val="003C3272"/>
    <w:rsid w:val="003C3A73"/>
    <w:rsid w:val="003C5064"/>
    <w:rsid w:val="003C5E85"/>
    <w:rsid w:val="003C669C"/>
    <w:rsid w:val="003C6B9C"/>
    <w:rsid w:val="003C7554"/>
    <w:rsid w:val="003D0F6E"/>
    <w:rsid w:val="003D32F5"/>
    <w:rsid w:val="003D71A9"/>
    <w:rsid w:val="003D7A42"/>
    <w:rsid w:val="003E16F0"/>
    <w:rsid w:val="003E3F05"/>
    <w:rsid w:val="003F0F78"/>
    <w:rsid w:val="003F4A0B"/>
    <w:rsid w:val="00402E99"/>
    <w:rsid w:val="00403141"/>
    <w:rsid w:val="004125D2"/>
    <w:rsid w:val="00412977"/>
    <w:rsid w:val="0041416D"/>
    <w:rsid w:val="004179FA"/>
    <w:rsid w:val="00417BF1"/>
    <w:rsid w:val="0042223D"/>
    <w:rsid w:val="00424BB0"/>
    <w:rsid w:val="00425DB0"/>
    <w:rsid w:val="00431AAC"/>
    <w:rsid w:val="00436B22"/>
    <w:rsid w:val="004454B2"/>
    <w:rsid w:val="00447B90"/>
    <w:rsid w:val="00452850"/>
    <w:rsid w:val="00456771"/>
    <w:rsid w:val="0047382F"/>
    <w:rsid w:val="00473987"/>
    <w:rsid w:val="00480EDC"/>
    <w:rsid w:val="00487D05"/>
    <w:rsid w:val="00496698"/>
    <w:rsid w:val="00497292"/>
    <w:rsid w:val="004A24C8"/>
    <w:rsid w:val="004A355F"/>
    <w:rsid w:val="004B578E"/>
    <w:rsid w:val="004B68F0"/>
    <w:rsid w:val="004C0340"/>
    <w:rsid w:val="004C21D9"/>
    <w:rsid w:val="004C3300"/>
    <w:rsid w:val="004C3699"/>
    <w:rsid w:val="004D1099"/>
    <w:rsid w:val="004D1C5C"/>
    <w:rsid w:val="004D58C8"/>
    <w:rsid w:val="004D699D"/>
    <w:rsid w:val="004D7F4E"/>
    <w:rsid w:val="004E0778"/>
    <w:rsid w:val="004F454F"/>
    <w:rsid w:val="004F6767"/>
    <w:rsid w:val="004F726F"/>
    <w:rsid w:val="004F746A"/>
    <w:rsid w:val="00503669"/>
    <w:rsid w:val="00504DF1"/>
    <w:rsid w:val="005079B3"/>
    <w:rsid w:val="00515972"/>
    <w:rsid w:val="00517FB6"/>
    <w:rsid w:val="00520427"/>
    <w:rsid w:val="005212AB"/>
    <w:rsid w:val="0052440F"/>
    <w:rsid w:val="00527681"/>
    <w:rsid w:val="00530E0C"/>
    <w:rsid w:val="00532375"/>
    <w:rsid w:val="0053429A"/>
    <w:rsid w:val="00551AE0"/>
    <w:rsid w:val="005522DA"/>
    <w:rsid w:val="005573A9"/>
    <w:rsid w:val="00561828"/>
    <w:rsid w:val="00564DC5"/>
    <w:rsid w:val="00575175"/>
    <w:rsid w:val="00576FE0"/>
    <w:rsid w:val="005801B8"/>
    <w:rsid w:val="00581888"/>
    <w:rsid w:val="00582643"/>
    <w:rsid w:val="00586E41"/>
    <w:rsid w:val="005951D3"/>
    <w:rsid w:val="0059598C"/>
    <w:rsid w:val="00595D94"/>
    <w:rsid w:val="005975A1"/>
    <w:rsid w:val="005A2341"/>
    <w:rsid w:val="005A4703"/>
    <w:rsid w:val="005B04B3"/>
    <w:rsid w:val="005B665D"/>
    <w:rsid w:val="005C520D"/>
    <w:rsid w:val="005D1754"/>
    <w:rsid w:val="005D5C95"/>
    <w:rsid w:val="005D6538"/>
    <w:rsid w:val="005E0264"/>
    <w:rsid w:val="005E20EA"/>
    <w:rsid w:val="005F0330"/>
    <w:rsid w:val="005F03C7"/>
    <w:rsid w:val="00612083"/>
    <w:rsid w:val="00614A88"/>
    <w:rsid w:val="00620FDE"/>
    <w:rsid w:val="00636572"/>
    <w:rsid w:val="006424A3"/>
    <w:rsid w:val="00645CB6"/>
    <w:rsid w:val="00647021"/>
    <w:rsid w:val="00650B77"/>
    <w:rsid w:val="0066346D"/>
    <w:rsid w:val="00666124"/>
    <w:rsid w:val="00666AF1"/>
    <w:rsid w:val="00667607"/>
    <w:rsid w:val="006768FA"/>
    <w:rsid w:val="0068387A"/>
    <w:rsid w:val="0068712B"/>
    <w:rsid w:val="00690C40"/>
    <w:rsid w:val="0069279E"/>
    <w:rsid w:val="00692F01"/>
    <w:rsid w:val="006A6C63"/>
    <w:rsid w:val="006B1996"/>
    <w:rsid w:val="006C4CDA"/>
    <w:rsid w:val="006D117B"/>
    <w:rsid w:val="006D2B3C"/>
    <w:rsid w:val="006D4D02"/>
    <w:rsid w:val="006D5200"/>
    <w:rsid w:val="006E1829"/>
    <w:rsid w:val="006E26B0"/>
    <w:rsid w:val="00700758"/>
    <w:rsid w:val="007031A0"/>
    <w:rsid w:val="0071094D"/>
    <w:rsid w:val="0071490C"/>
    <w:rsid w:val="00714FE0"/>
    <w:rsid w:val="0072471D"/>
    <w:rsid w:val="00726A9A"/>
    <w:rsid w:val="00741909"/>
    <w:rsid w:val="00744E22"/>
    <w:rsid w:val="00746E2E"/>
    <w:rsid w:val="00752844"/>
    <w:rsid w:val="0075401B"/>
    <w:rsid w:val="00755395"/>
    <w:rsid w:val="007608BA"/>
    <w:rsid w:val="00761F2E"/>
    <w:rsid w:val="00766B5D"/>
    <w:rsid w:val="007700E6"/>
    <w:rsid w:val="007723BC"/>
    <w:rsid w:val="00781370"/>
    <w:rsid w:val="007822CD"/>
    <w:rsid w:val="00783C2C"/>
    <w:rsid w:val="007A5154"/>
    <w:rsid w:val="007A7A3E"/>
    <w:rsid w:val="007A7F23"/>
    <w:rsid w:val="007B26FB"/>
    <w:rsid w:val="007B5D8A"/>
    <w:rsid w:val="007B6EA2"/>
    <w:rsid w:val="007C468B"/>
    <w:rsid w:val="007C55C3"/>
    <w:rsid w:val="007C6AF1"/>
    <w:rsid w:val="007D087A"/>
    <w:rsid w:val="007D2E59"/>
    <w:rsid w:val="007D5B9E"/>
    <w:rsid w:val="007D75CB"/>
    <w:rsid w:val="007E128D"/>
    <w:rsid w:val="007E270E"/>
    <w:rsid w:val="007E353D"/>
    <w:rsid w:val="007E41BF"/>
    <w:rsid w:val="007F03BA"/>
    <w:rsid w:val="007F09CB"/>
    <w:rsid w:val="007F3886"/>
    <w:rsid w:val="008067F5"/>
    <w:rsid w:val="00813305"/>
    <w:rsid w:val="008151A2"/>
    <w:rsid w:val="0083161F"/>
    <w:rsid w:val="00832CA4"/>
    <w:rsid w:val="00833A9C"/>
    <w:rsid w:val="008349FE"/>
    <w:rsid w:val="00834EF3"/>
    <w:rsid w:val="008438B7"/>
    <w:rsid w:val="00852E85"/>
    <w:rsid w:val="008643EF"/>
    <w:rsid w:val="00867862"/>
    <w:rsid w:val="00867B0E"/>
    <w:rsid w:val="00890C5F"/>
    <w:rsid w:val="00891369"/>
    <w:rsid w:val="00891FDB"/>
    <w:rsid w:val="00892BC7"/>
    <w:rsid w:val="00894B4F"/>
    <w:rsid w:val="0089602B"/>
    <w:rsid w:val="008B061F"/>
    <w:rsid w:val="008B1C8D"/>
    <w:rsid w:val="008C0570"/>
    <w:rsid w:val="008C1D9C"/>
    <w:rsid w:val="008C2E10"/>
    <w:rsid w:val="008C6591"/>
    <w:rsid w:val="008D0863"/>
    <w:rsid w:val="008D1317"/>
    <w:rsid w:val="008D487C"/>
    <w:rsid w:val="008D6FC1"/>
    <w:rsid w:val="008E29A1"/>
    <w:rsid w:val="008E6CDB"/>
    <w:rsid w:val="008F3875"/>
    <w:rsid w:val="008F53A2"/>
    <w:rsid w:val="00900C8B"/>
    <w:rsid w:val="009046F6"/>
    <w:rsid w:val="009050B3"/>
    <w:rsid w:val="00910A9C"/>
    <w:rsid w:val="0092014F"/>
    <w:rsid w:val="00922221"/>
    <w:rsid w:val="0092442A"/>
    <w:rsid w:val="00932B00"/>
    <w:rsid w:val="009360C5"/>
    <w:rsid w:val="00936D41"/>
    <w:rsid w:val="00952A89"/>
    <w:rsid w:val="009560B4"/>
    <w:rsid w:val="00961351"/>
    <w:rsid w:val="00964929"/>
    <w:rsid w:val="0096505F"/>
    <w:rsid w:val="009662CC"/>
    <w:rsid w:val="0096703E"/>
    <w:rsid w:val="00970AB1"/>
    <w:rsid w:val="00972A27"/>
    <w:rsid w:val="009756E1"/>
    <w:rsid w:val="00975760"/>
    <w:rsid w:val="00982BF1"/>
    <w:rsid w:val="00986834"/>
    <w:rsid w:val="00986876"/>
    <w:rsid w:val="00997512"/>
    <w:rsid w:val="009A1094"/>
    <w:rsid w:val="009B1749"/>
    <w:rsid w:val="009B2833"/>
    <w:rsid w:val="009B36A0"/>
    <w:rsid w:val="009C0BC6"/>
    <w:rsid w:val="009C57D0"/>
    <w:rsid w:val="009D08AF"/>
    <w:rsid w:val="009D5111"/>
    <w:rsid w:val="009D7EBD"/>
    <w:rsid w:val="009E4AD0"/>
    <w:rsid w:val="009E6C09"/>
    <w:rsid w:val="009F3C92"/>
    <w:rsid w:val="00A00015"/>
    <w:rsid w:val="00A01323"/>
    <w:rsid w:val="00A01BD5"/>
    <w:rsid w:val="00A05FF6"/>
    <w:rsid w:val="00A0630F"/>
    <w:rsid w:val="00A06738"/>
    <w:rsid w:val="00A07907"/>
    <w:rsid w:val="00A1608C"/>
    <w:rsid w:val="00A25C66"/>
    <w:rsid w:val="00A3048E"/>
    <w:rsid w:val="00A36A70"/>
    <w:rsid w:val="00A3726A"/>
    <w:rsid w:val="00A3742A"/>
    <w:rsid w:val="00A423B5"/>
    <w:rsid w:val="00A42851"/>
    <w:rsid w:val="00A56908"/>
    <w:rsid w:val="00A5718E"/>
    <w:rsid w:val="00A6788B"/>
    <w:rsid w:val="00A71423"/>
    <w:rsid w:val="00A74CB5"/>
    <w:rsid w:val="00A838AB"/>
    <w:rsid w:val="00A9085D"/>
    <w:rsid w:val="00A9335D"/>
    <w:rsid w:val="00A97723"/>
    <w:rsid w:val="00AA2C30"/>
    <w:rsid w:val="00AB0579"/>
    <w:rsid w:val="00AB0DA8"/>
    <w:rsid w:val="00AB79EB"/>
    <w:rsid w:val="00AD395B"/>
    <w:rsid w:val="00AD4670"/>
    <w:rsid w:val="00B01C59"/>
    <w:rsid w:val="00B063F4"/>
    <w:rsid w:val="00B1190E"/>
    <w:rsid w:val="00B17A21"/>
    <w:rsid w:val="00B212ED"/>
    <w:rsid w:val="00B23503"/>
    <w:rsid w:val="00B31AFF"/>
    <w:rsid w:val="00B43BC9"/>
    <w:rsid w:val="00B52798"/>
    <w:rsid w:val="00B53C53"/>
    <w:rsid w:val="00B549CA"/>
    <w:rsid w:val="00B55E98"/>
    <w:rsid w:val="00B71096"/>
    <w:rsid w:val="00B72966"/>
    <w:rsid w:val="00B75FE8"/>
    <w:rsid w:val="00B86D26"/>
    <w:rsid w:val="00B90388"/>
    <w:rsid w:val="00B9346D"/>
    <w:rsid w:val="00B95D7A"/>
    <w:rsid w:val="00BA14FB"/>
    <w:rsid w:val="00BA48A9"/>
    <w:rsid w:val="00BA574A"/>
    <w:rsid w:val="00BA7C02"/>
    <w:rsid w:val="00BC2D59"/>
    <w:rsid w:val="00BC5426"/>
    <w:rsid w:val="00BC784A"/>
    <w:rsid w:val="00BD1F1F"/>
    <w:rsid w:val="00BD467B"/>
    <w:rsid w:val="00BD4E5B"/>
    <w:rsid w:val="00BF7FA9"/>
    <w:rsid w:val="00C00640"/>
    <w:rsid w:val="00C10620"/>
    <w:rsid w:val="00C126D8"/>
    <w:rsid w:val="00C25C26"/>
    <w:rsid w:val="00C31CB1"/>
    <w:rsid w:val="00C33D95"/>
    <w:rsid w:val="00C345CE"/>
    <w:rsid w:val="00C45FD1"/>
    <w:rsid w:val="00C54820"/>
    <w:rsid w:val="00C64A8D"/>
    <w:rsid w:val="00C722F0"/>
    <w:rsid w:val="00C96EA2"/>
    <w:rsid w:val="00CA1853"/>
    <w:rsid w:val="00CB682B"/>
    <w:rsid w:val="00CC19BF"/>
    <w:rsid w:val="00CC2B22"/>
    <w:rsid w:val="00CD025A"/>
    <w:rsid w:val="00CE13C9"/>
    <w:rsid w:val="00CF3600"/>
    <w:rsid w:val="00D0644A"/>
    <w:rsid w:val="00D06C2C"/>
    <w:rsid w:val="00D14D8D"/>
    <w:rsid w:val="00D152AF"/>
    <w:rsid w:val="00D40D0E"/>
    <w:rsid w:val="00D427E7"/>
    <w:rsid w:val="00D45661"/>
    <w:rsid w:val="00D463C6"/>
    <w:rsid w:val="00D50201"/>
    <w:rsid w:val="00D51754"/>
    <w:rsid w:val="00D57FDC"/>
    <w:rsid w:val="00D630C6"/>
    <w:rsid w:val="00D65360"/>
    <w:rsid w:val="00D74173"/>
    <w:rsid w:val="00D74A94"/>
    <w:rsid w:val="00D808FD"/>
    <w:rsid w:val="00D81D75"/>
    <w:rsid w:val="00D81DAB"/>
    <w:rsid w:val="00D827C8"/>
    <w:rsid w:val="00D83B0E"/>
    <w:rsid w:val="00D90752"/>
    <w:rsid w:val="00D90F58"/>
    <w:rsid w:val="00D93329"/>
    <w:rsid w:val="00DA4D4E"/>
    <w:rsid w:val="00DA6239"/>
    <w:rsid w:val="00DA6D29"/>
    <w:rsid w:val="00DA7536"/>
    <w:rsid w:val="00DA7751"/>
    <w:rsid w:val="00DB6061"/>
    <w:rsid w:val="00DC1F8C"/>
    <w:rsid w:val="00DC3C36"/>
    <w:rsid w:val="00DC4187"/>
    <w:rsid w:val="00DC6B93"/>
    <w:rsid w:val="00DD637C"/>
    <w:rsid w:val="00DE19C9"/>
    <w:rsid w:val="00DF0E8D"/>
    <w:rsid w:val="00DF558B"/>
    <w:rsid w:val="00DF5872"/>
    <w:rsid w:val="00E1044C"/>
    <w:rsid w:val="00E24414"/>
    <w:rsid w:val="00E25DD5"/>
    <w:rsid w:val="00E2664F"/>
    <w:rsid w:val="00E32E09"/>
    <w:rsid w:val="00E35979"/>
    <w:rsid w:val="00E40C22"/>
    <w:rsid w:val="00E467C2"/>
    <w:rsid w:val="00E6242F"/>
    <w:rsid w:val="00E7269D"/>
    <w:rsid w:val="00E7300B"/>
    <w:rsid w:val="00E73EEA"/>
    <w:rsid w:val="00E74A6E"/>
    <w:rsid w:val="00E7621A"/>
    <w:rsid w:val="00E82627"/>
    <w:rsid w:val="00E84EF0"/>
    <w:rsid w:val="00E903B6"/>
    <w:rsid w:val="00E91D9A"/>
    <w:rsid w:val="00E91DD3"/>
    <w:rsid w:val="00E935C2"/>
    <w:rsid w:val="00E949A7"/>
    <w:rsid w:val="00EA4FDD"/>
    <w:rsid w:val="00EA79FC"/>
    <w:rsid w:val="00EC1A77"/>
    <w:rsid w:val="00EC2317"/>
    <w:rsid w:val="00EC4640"/>
    <w:rsid w:val="00EC4655"/>
    <w:rsid w:val="00EC6514"/>
    <w:rsid w:val="00ED77C5"/>
    <w:rsid w:val="00EE081F"/>
    <w:rsid w:val="00EE380E"/>
    <w:rsid w:val="00EF6D92"/>
    <w:rsid w:val="00EF7A9E"/>
    <w:rsid w:val="00F019AE"/>
    <w:rsid w:val="00F01B93"/>
    <w:rsid w:val="00F060EE"/>
    <w:rsid w:val="00F173C6"/>
    <w:rsid w:val="00F22550"/>
    <w:rsid w:val="00F236B8"/>
    <w:rsid w:val="00F23DE6"/>
    <w:rsid w:val="00F243E6"/>
    <w:rsid w:val="00F262D3"/>
    <w:rsid w:val="00F2633A"/>
    <w:rsid w:val="00F364B2"/>
    <w:rsid w:val="00F42568"/>
    <w:rsid w:val="00F5522D"/>
    <w:rsid w:val="00F56E62"/>
    <w:rsid w:val="00F62A4A"/>
    <w:rsid w:val="00F822F7"/>
    <w:rsid w:val="00F82AD9"/>
    <w:rsid w:val="00F87965"/>
    <w:rsid w:val="00F90211"/>
    <w:rsid w:val="00F92A7C"/>
    <w:rsid w:val="00F9688F"/>
    <w:rsid w:val="00FA6FA7"/>
    <w:rsid w:val="00FA77B0"/>
    <w:rsid w:val="00FA79FA"/>
    <w:rsid w:val="00FB1605"/>
    <w:rsid w:val="00FB3F10"/>
    <w:rsid w:val="00FC1029"/>
    <w:rsid w:val="00FC324C"/>
    <w:rsid w:val="00FC7438"/>
    <w:rsid w:val="00FD2A6D"/>
    <w:rsid w:val="00FE19C2"/>
    <w:rsid w:val="00FE3107"/>
    <w:rsid w:val="00FE5DC9"/>
    <w:rsid w:val="00FF0F22"/>
    <w:rsid w:val="00FF2D30"/>
    <w:rsid w:val="00FF7A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60F8"/>
  <w15:docId w15:val="{7836B6B7-B5B5-4E74-8AC5-0608AEA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rsid w:val="00D52ED8"/>
    <w:pPr>
      <w:tabs>
        <w:tab w:val="center" w:pos="4320"/>
        <w:tab w:val="right" w:pos="8640"/>
      </w:tabs>
    </w:pPr>
    <w:rPr>
      <w:sz w:val="16"/>
    </w:rPr>
  </w:style>
  <w:style w:type="character" w:customStyle="1" w:styleId="FuzeileZchn">
    <w:name w:val="Fußzeile Zchn"/>
    <w:link w:val="Fuzeile"/>
    <w:uiPriority w:val="99"/>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qFormat/>
    <w:rsid w:val="00AF1EC7"/>
    <w:pPr>
      <w:tabs>
        <w:tab w:val="right" w:pos="9061"/>
      </w:tabs>
      <w:spacing w:before="120" w:after="60"/>
      <w:outlineLvl w:val="0"/>
    </w:pPr>
    <w:rPr>
      <w:b/>
    </w:rPr>
  </w:style>
  <w:style w:type="paragraph" w:styleId="Verzeichnis2">
    <w:name w:val="toc 2"/>
    <w:basedOn w:val="Standard"/>
    <w:next w:val="Standard"/>
    <w:uiPriority w:val="39"/>
    <w:qFormat/>
    <w:rsid w:val="00AF1EC7"/>
    <w:pPr>
      <w:tabs>
        <w:tab w:val="right" w:pos="9061"/>
      </w:tabs>
      <w:spacing w:before="60"/>
      <w:ind w:left="284"/>
      <w:outlineLvl w:val="1"/>
    </w:pPr>
    <w:rPr>
      <w:b/>
    </w:rPr>
  </w:style>
  <w:style w:type="paragraph" w:styleId="Verzeichnis3">
    <w:name w:val="toc 3"/>
    <w:basedOn w:val="Standard"/>
    <w:next w:val="Standard"/>
    <w:uiPriority w:val="39"/>
    <w:qFormat/>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436B54"/>
    <w:pPr>
      <w:numPr>
        <w:numId w:val="5"/>
      </w:numPr>
    </w:pPr>
    <w:rPr>
      <w:rFonts w:eastAsiaTheme="minorHAnsi" w:cstheme="minorBidi"/>
      <w:kern w:val="0"/>
      <w:lang w:eastAsia="en-US"/>
    </w:rPr>
  </w:style>
  <w:style w:type="paragraph" w:customStyle="1" w:styleId="ListWithNumbers">
    <w:name w:val="ListWithNumbers"/>
    <w:basedOn w:val="Standard"/>
    <w:rsid w:val="00436B54"/>
    <w:pPr>
      <w:numPr>
        <w:numId w:val="6"/>
      </w:numPr>
    </w:pPr>
    <w:rPr>
      <w:rFonts w:eastAsiaTheme="minorHAnsi" w:cstheme="minorBidi"/>
      <w:lang w:eastAsia="en-US"/>
    </w:rPr>
  </w:style>
  <w:style w:type="character" w:styleId="Platzhaltertext">
    <w:name w:val="Placeholder Text"/>
    <w:basedOn w:val="Absatz-Standardschriftart"/>
    <w:uiPriority w:val="99"/>
    <w:semiHidden/>
    <w:rsid w:val="00372DF4"/>
    <w:rPr>
      <w:color w:val="808080"/>
      <w:lang w:val="de-CH"/>
    </w:rPr>
  </w:style>
  <w:style w:type="paragraph" w:styleId="Inhaltsverzeichnisberschrift">
    <w:name w:val="TOC Heading"/>
    <w:basedOn w:val="berschrift1"/>
    <w:next w:val="Standard"/>
    <w:uiPriority w:val="39"/>
    <w:unhideWhenUsed/>
    <w:qFormat/>
    <w:rsid w:val="00CF3600"/>
    <w:pPr>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character" w:styleId="Kommentarzeichen">
    <w:name w:val="annotation reference"/>
    <w:basedOn w:val="Absatz-Standardschriftart"/>
    <w:unhideWhenUsed/>
    <w:rsid w:val="007B6EA2"/>
    <w:rPr>
      <w:sz w:val="16"/>
      <w:szCs w:val="16"/>
      <w:lang w:val="de-CH"/>
    </w:rPr>
  </w:style>
  <w:style w:type="paragraph" w:styleId="Kommentartext">
    <w:name w:val="annotation text"/>
    <w:basedOn w:val="Standard"/>
    <w:link w:val="KommentartextZchn"/>
    <w:unhideWhenUsed/>
    <w:rsid w:val="007B6EA2"/>
    <w:rPr>
      <w:sz w:val="20"/>
      <w:szCs w:val="20"/>
    </w:rPr>
  </w:style>
  <w:style w:type="character" w:customStyle="1" w:styleId="KommentartextZchn">
    <w:name w:val="Kommentartext Zchn"/>
    <w:basedOn w:val="Absatz-Standardschriftart"/>
    <w:link w:val="Kommentartext"/>
    <w:rsid w:val="007B6EA2"/>
    <w:rPr>
      <w:kern w:val="10"/>
      <w:sz w:val="20"/>
      <w:szCs w:val="20"/>
      <w:lang w:val="de-CH"/>
    </w:rPr>
  </w:style>
  <w:style w:type="paragraph" w:styleId="Kommentarthema">
    <w:name w:val="annotation subject"/>
    <w:basedOn w:val="Kommentartext"/>
    <w:next w:val="Kommentartext"/>
    <w:link w:val="KommentarthemaZchn"/>
    <w:semiHidden/>
    <w:unhideWhenUsed/>
    <w:rsid w:val="007B6EA2"/>
    <w:rPr>
      <w:b/>
      <w:bCs/>
    </w:rPr>
  </w:style>
  <w:style w:type="character" w:customStyle="1" w:styleId="KommentarthemaZchn">
    <w:name w:val="Kommentarthema Zchn"/>
    <w:basedOn w:val="KommentartextZchn"/>
    <w:link w:val="Kommentarthema"/>
    <w:semiHidden/>
    <w:rsid w:val="007B6EA2"/>
    <w:rPr>
      <w:b/>
      <w:bCs/>
      <w:kern w:val="10"/>
      <w:sz w:val="20"/>
      <w:szCs w:val="20"/>
      <w:lang w:val="de-CH"/>
    </w:rPr>
  </w:style>
  <w:style w:type="paragraph" w:customStyle="1" w:styleId="Aufzhlung">
    <w:name w:val="Aufzählung"/>
    <w:basedOn w:val="Standard"/>
    <w:next w:val="Standard"/>
    <w:rsid w:val="007B6EA2"/>
    <w:pPr>
      <w:numPr>
        <w:numId w:val="8"/>
      </w:numPr>
      <w:tabs>
        <w:tab w:val="left" w:pos="284"/>
      </w:tabs>
      <w:spacing w:after="120"/>
    </w:pPr>
    <w:rPr>
      <w:kern w:val="0"/>
      <w:szCs w:val="20"/>
    </w:rPr>
  </w:style>
  <w:style w:type="paragraph" w:customStyle="1" w:styleId="aufzhlung2">
    <w:name w:val="aufzählung2"/>
    <w:basedOn w:val="Aufzhlung"/>
    <w:rsid w:val="007B6EA2"/>
    <w:pPr>
      <w:tabs>
        <w:tab w:val="clear" w:pos="284"/>
      </w:tabs>
      <w:spacing w:after="0"/>
    </w:pPr>
  </w:style>
  <w:style w:type="paragraph" w:customStyle="1" w:styleId="AufzhlungSZ">
    <w:name w:val="Aufzählung SZ"/>
    <w:basedOn w:val="Standard"/>
    <w:rsid w:val="00364307"/>
    <w:rPr>
      <w:b/>
      <w:kern w:val="0"/>
      <w:szCs w:val="20"/>
    </w:rPr>
  </w:style>
  <w:style w:type="paragraph" w:customStyle="1" w:styleId="Betreffnis">
    <w:name w:val="Betreffnis"/>
    <w:basedOn w:val="Standard"/>
    <w:next w:val="Standard"/>
    <w:rsid w:val="0092014F"/>
    <w:pPr>
      <w:suppressAutoHyphens/>
    </w:pPr>
    <w:rPr>
      <w:rFonts w:ascii="Arial Black" w:hAnsi="Arial Black"/>
      <w:b/>
      <w:kern w:val="0"/>
      <w:szCs w:val="20"/>
    </w:rPr>
  </w:style>
  <w:style w:type="paragraph" w:styleId="Index1">
    <w:name w:val="index 1"/>
    <w:basedOn w:val="Standard"/>
    <w:next w:val="Standard"/>
    <w:autoRedefine/>
    <w:semiHidden/>
    <w:rsid w:val="0092014F"/>
    <w:pPr>
      <w:widowControl w:val="0"/>
      <w:tabs>
        <w:tab w:val="left" w:pos="2781"/>
      </w:tabs>
    </w:pPr>
    <w:rPr>
      <w:snapToGrid w:val="0"/>
      <w:kern w:val="0"/>
      <w:sz w:val="20"/>
      <w:szCs w:val="20"/>
      <w:lang w:eastAsia="de-DE"/>
    </w:rPr>
  </w:style>
  <w:style w:type="character" w:customStyle="1" w:styleId="KopfzeileZchn">
    <w:name w:val="Kopfzeile Zchn"/>
    <w:basedOn w:val="Absatz-Standardschriftart"/>
    <w:link w:val="Kopfzeile"/>
    <w:uiPriority w:val="99"/>
    <w:rsid w:val="0092014F"/>
    <w:rPr>
      <w:kern w:val="10"/>
      <w:lang w:val="de-CH"/>
    </w:rPr>
  </w:style>
  <w:style w:type="paragraph" w:customStyle="1" w:styleId="Titel3">
    <w:name w:val="Titel_3"/>
    <w:basedOn w:val="Standard"/>
    <w:rsid w:val="00304165"/>
    <w:pPr>
      <w:spacing w:after="248" w:line="248" w:lineRule="exact"/>
      <w:ind w:left="851" w:hanging="851"/>
    </w:pPr>
    <w:rPr>
      <w:rFonts w:eastAsiaTheme="minorHAnsi" w:cstheme="minorBidi"/>
      <w:kern w:val="0"/>
      <w:sz w:val="21"/>
      <w:lang w:eastAsia="en-US"/>
    </w:rPr>
  </w:style>
  <w:style w:type="paragraph" w:customStyle="1" w:styleId="ListeBindestrich">
    <w:name w:val="Liste_Bindestrich"/>
    <w:basedOn w:val="Standard"/>
    <w:rsid w:val="00FE5DC9"/>
    <w:pPr>
      <w:numPr>
        <w:numId w:val="16"/>
      </w:numPr>
      <w:spacing w:after="248" w:line="248" w:lineRule="exact"/>
      <w:contextualSpacing/>
    </w:pPr>
    <w:rPr>
      <w:rFonts w:cs="Arial"/>
      <w:color w:val="000000"/>
      <w:kern w:val="0"/>
      <w:sz w:val="21"/>
      <w:szCs w:val="20"/>
      <w:lang w:eastAsia="en-US"/>
    </w:rPr>
  </w:style>
  <w:style w:type="paragraph" w:styleId="Beschriftung">
    <w:name w:val="caption"/>
    <w:basedOn w:val="Standard"/>
    <w:next w:val="Standard"/>
    <w:unhideWhenUsed/>
    <w:qFormat/>
    <w:rsid w:val="00DF5872"/>
    <w:pPr>
      <w:spacing w:after="200"/>
    </w:pPr>
    <w:rPr>
      <w:b/>
      <w:bCs/>
      <w:color w:val="4F81BD" w:themeColor="accent1"/>
      <w:sz w:val="18"/>
      <w:szCs w:val="18"/>
    </w:rPr>
  </w:style>
  <w:style w:type="character" w:styleId="BesuchterLink">
    <w:name w:val="FollowedHyperlink"/>
    <w:basedOn w:val="Absatz-Standardschriftart"/>
    <w:semiHidden/>
    <w:unhideWhenUsed/>
    <w:rsid w:val="00761F2E"/>
    <w:rPr>
      <w:color w:val="800080" w:themeColor="followedHyperlink"/>
      <w:u w:val="single"/>
    </w:rPr>
  </w:style>
  <w:style w:type="paragraph" w:customStyle="1" w:styleId="Titel1">
    <w:name w:val="Titel_1"/>
    <w:basedOn w:val="Standard"/>
    <w:next w:val="Standard"/>
    <w:rsid w:val="00E1044C"/>
    <w:pPr>
      <w:tabs>
        <w:tab w:val="num" w:pos="851"/>
      </w:tabs>
      <w:spacing w:before="320" w:after="360" w:line="360" w:lineRule="exact"/>
    </w:pPr>
    <w:rPr>
      <w:rFonts w:ascii="Arial Black" w:eastAsiaTheme="minorHAnsi" w:hAnsi="Arial Black" w:cstheme="minorBidi"/>
      <w:kern w:val="0"/>
      <w:sz w:val="32"/>
      <w:szCs w:val="32"/>
      <w:u w:val="double"/>
      <w:lang w:eastAsia="en-US"/>
    </w:rPr>
  </w:style>
  <w:style w:type="paragraph" w:customStyle="1" w:styleId="Titel2">
    <w:name w:val="Titel_2"/>
    <w:basedOn w:val="Standard"/>
    <w:next w:val="Standard"/>
    <w:rsid w:val="00E1044C"/>
    <w:pPr>
      <w:tabs>
        <w:tab w:val="num" w:pos="851"/>
      </w:tabs>
      <w:spacing w:after="248" w:line="248" w:lineRule="exact"/>
      <w:ind w:left="851" w:hanging="851"/>
    </w:pPr>
    <w:rPr>
      <w:rFonts w:ascii="Arial Black" w:eastAsiaTheme="minorHAnsi" w:hAnsi="Arial Black" w:cstheme="minorBidi"/>
      <w:kern w:val="0"/>
      <w:sz w:val="21"/>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ist\AppData\Local\Temp\12\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F1E04CBA04EE4B4FFE921BFB3D7B1"/>
        <w:category>
          <w:name w:val="Allgemein"/>
          <w:gallery w:val="placeholder"/>
        </w:category>
        <w:types>
          <w:type w:val="bbPlcHdr"/>
        </w:types>
        <w:behaviors>
          <w:behavior w:val="content"/>
        </w:behaviors>
        <w:guid w:val="{AA5B76BA-BE4D-4CED-9D09-2D3C5AD155DE}"/>
      </w:docPartPr>
      <w:docPartBody>
        <w:p w:rsidR="00154960" w:rsidRDefault="00154960" w:rsidP="00154960">
          <w:pPr>
            <w:pStyle w:val="41BF1E04CBA04EE4B4FFE921BFB3D7B1"/>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7"/>
    <w:rsid w:val="0003741F"/>
    <w:rsid w:val="00097D2E"/>
    <w:rsid w:val="001029B7"/>
    <w:rsid w:val="00154960"/>
    <w:rsid w:val="00182E09"/>
    <w:rsid w:val="0019296D"/>
    <w:rsid w:val="00260CFE"/>
    <w:rsid w:val="002C2403"/>
    <w:rsid w:val="00340F68"/>
    <w:rsid w:val="004270DC"/>
    <w:rsid w:val="004C0A2E"/>
    <w:rsid w:val="00523D3F"/>
    <w:rsid w:val="005B48DF"/>
    <w:rsid w:val="006D1480"/>
    <w:rsid w:val="00723A3D"/>
    <w:rsid w:val="00733EC9"/>
    <w:rsid w:val="00741D6D"/>
    <w:rsid w:val="00884786"/>
    <w:rsid w:val="00950BF3"/>
    <w:rsid w:val="00987D00"/>
    <w:rsid w:val="009C0AC4"/>
    <w:rsid w:val="00AD209D"/>
    <w:rsid w:val="00B65F67"/>
    <w:rsid w:val="00C6755A"/>
    <w:rsid w:val="00C95AB8"/>
    <w:rsid w:val="00D12C79"/>
    <w:rsid w:val="00D23DCE"/>
    <w:rsid w:val="00DB5043"/>
    <w:rsid w:val="00DC6207"/>
    <w:rsid w:val="00EE41DE"/>
    <w:rsid w:val="00EF4F25"/>
    <w:rsid w:val="00F56DF7"/>
    <w:rsid w:val="00F908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D672A5484D6466BA484C10A3D450A42">
    <w:name w:val="7D672A5484D6466BA484C10A3D450A42"/>
  </w:style>
  <w:style w:type="paragraph" w:customStyle="1" w:styleId="D64BD54242DE4838AE91FC0101B9C160">
    <w:name w:val="D64BD54242DE4838AE91FC0101B9C160"/>
    <w:rsid w:val="00DC6207"/>
  </w:style>
  <w:style w:type="paragraph" w:customStyle="1" w:styleId="0E5CF13ABA1A49079052D34AB7FC68D1">
    <w:name w:val="0E5CF13ABA1A49079052D34AB7FC68D1"/>
    <w:rsid w:val="00DC6207"/>
  </w:style>
  <w:style w:type="paragraph" w:customStyle="1" w:styleId="CD243302D9C446B28D93D9E80576F7D0">
    <w:name w:val="CD243302D9C446B28D93D9E80576F7D0"/>
    <w:rsid w:val="00DC6207"/>
  </w:style>
  <w:style w:type="paragraph" w:customStyle="1" w:styleId="FBF1E73D1EF146FFBFAE9CAE69C05159">
    <w:name w:val="FBF1E73D1EF146FFBFAE9CAE69C05159"/>
    <w:rsid w:val="00DC6207"/>
  </w:style>
  <w:style w:type="paragraph" w:customStyle="1" w:styleId="673205400B9746C0A80BE6D7AF247D12">
    <w:name w:val="673205400B9746C0A80BE6D7AF247D12"/>
    <w:rsid w:val="00DC6207"/>
  </w:style>
  <w:style w:type="paragraph" w:customStyle="1" w:styleId="E505857C7AA8432B92BAFE93F39C3687">
    <w:name w:val="E505857C7AA8432B92BAFE93F39C3687"/>
    <w:rsid w:val="00154960"/>
  </w:style>
  <w:style w:type="paragraph" w:customStyle="1" w:styleId="BCF49B7FE70E4033933094FFCD8B46A5">
    <w:name w:val="BCF49B7FE70E4033933094FFCD8B46A5"/>
    <w:rsid w:val="00154960"/>
  </w:style>
  <w:style w:type="paragraph" w:customStyle="1" w:styleId="41BF1E04CBA04EE4B4FFE921BFB3D7B1">
    <w:name w:val="41BF1E04CBA04EE4B4FFE921BFB3D7B1"/>
    <w:rsid w:val="00154960"/>
  </w:style>
  <w:style w:type="paragraph" w:customStyle="1" w:styleId="F95D2169E1084B828055A789639A4F41">
    <w:name w:val="F95D2169E1084B828055A789639A4F41"/>
    <w:rsid w:val="00182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2019-01-07T00:00:00</PublishDate>
  <Abstract/>
  <CompanyAddress/>
  <CompanyPhone/>
  <CompanyFax/>
  <CompanyEmail/>
</CoverPageProperties>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Organisation1>Umwelt und Energie (uwe)
Gewässer &amp; Boden</Organisation1>
</officeatwork>
</file>

<file path=customXml/item4.xml><?xml version="1.0" encoding="utf-8"?>
<officeatwork xmlns="http://schemas.officeatwork.com/Media"/>
</file>

<file path=customXml/item5.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6.xml><?xml version="1.0" encoding="utf-8"?>
<officeatwork xmlns="http://schemas.officeatwork.com/MasterProperties">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</officeatwork>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B895A-42E4-4D12-A874-EF7AD764ACF9}">
  <ds:schemaRefs>
    <ds:schemaRef ds:uri="http://schemas.officeatwork.com/Document"/>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customXml/itemProps6.xml><?xml version="1.0" encoding="utf-8"?>
<ds:datastoreItem xmlns:ds="http://schemas.openxmlformats.org/officeDocument/2006/customXml" ds:itemID="{8264E314-D49D-425C-B3AF-B0B33B1149F1}">
  <ds:schemaRefs>
    <ds:schemaRef ds:uri="http://schemas.officeatwork.com/MasterProperties"/>
  </ds:schemaRefs>
</ds:datastoreItem>
</file>

<file path=customXml/itemProps7.xml><?xml version="1.0" encoding="utf-8"?>
<ds:datastoreItem xmlns:ds="http://schemas.openxmlformats.org/officeDocument/2006/customXml" ds:itemID="{C1359262-4542-4D6C-9EF1-C3A4FED7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14</Pages>
  <Words>3921</Words>
  <Characters>24709</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Schutzzonenreglement</vt:lpstr>
      <vt:lpstr>Organisation</vt:lpstr>
    </vt:vector>
  </TitlesOfParts>
  <Manager>David Reist</Manager>
  <Company>Bau-, Umwelt- und Wirtschaftsdepartement</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Schutzzonenreglement</dc:title>
  <dc:creator>David Reist</dc:creator>
  <cp:lastModifiedBy>Danja Spichtig</cp:lastModifiedBy>
  <cp:revision>4</cp:revision>
  <cp:lastPrinted>2020-02-20T14:08:00Z</cp:lastPrinted>
  <dcterms:created xsi:type="dcterms:W3CDTF">2020-02-27T12:37:00Z</dcterms:created>
  <dcterms:modified xsi:type="dcterms:W3CDTF">2024-02-13T08:42:00Z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David Reist</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+41 41 228 6422</vt:lpwstr>
  </property>
  <property fmtid="{D5CDD505-2E9C-101B-9397-08002B2CF9AE}" pid="9" name="Contactperson.DirectPhone">
    <vt:lpwstr>+41 41 228 6566</vt:lpwstr>
  </property>
  <property fmtid="{D5CDD505-2E9C-101B-9397-08002B2CF9AE}" pid="10" name="Contactperson.Name">
    <vt:lpwstr>David Reist</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Umwelt und Energie (uwe)</vt:lpwstr>
  </property>
  <property fmtid="{D5CDD505-2E9C-101B-9397-08002B2CF9AE}" pid="16" name="Organisation.AddressB2">
    <vt:lpwstr>Gewässer &amp; Boden</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Bau-, Umwelt- und Wirtschaftsdepartement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ies>
</file>