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515D6" w:rsidRPr="008515D6" w14:paraId="3BA8BFEC" w14:textId="77777777" w:rsidTr="008515D6">
        <w:trPr>
          <w:cantSplit/>
          <w:trHeight w:val="135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83F3" w14:textId="3F481FB2" w:rsidR="008515D6" w:rsidRPr="008515D6" w:rsidRDefault="008515D6" w:rsidP="00372DF4">
            <w:pPr>
              <w:pStyle w:val="AbsenderTitel"/>
              <w:rPr>
                <w:rFonts w:ascii="Segoe UI" w:hAnsi="Segoe UI" w:cs="Segoe UI"/>
              </w:rPr>
            </w:pPr>
            <w:r w:rsidRPr="008515D6">
              <w:rPr>
                <w:rFonts w:ascii="Segoe UI" w:hAnsi="Segoe UI" w:cs="Segoe UI"/>
              </w:rPr>
              <w:t>Bau-, Umwelt- und Wirtschaftsdepartement</w:t>
            </w:r>
          </w:p>
        </w:tc>
      </w:tr>
      <w:tr w:rsidR="00D05EA0" w:rsidRPr="008515D6" w14:paraId="49CDA3F4" w14:textId="77777777" w:rsidTr="005D0B28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07D0EF1A631D42E9990F1D4A509CFEFF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73854C" w14:textId="4E01CDFC" w:rsidR="003D3E87" w:rsidRPr="008515D6" w:rsidRDefault="008515D6" w:rsidP="008515D6">
                <w:pPr>
                  <w:pStyle w:val="AbsenderTitel"/>
                  <w:rPr>
                    <w:rFonts w:ascii="Segoe UI" w:hAnsi="Segoe UI" w:cs="Segoe UI"/>
                  </w:rPr>
                </w:pPr>
                <w:r w:rsidRPr="008515D6">
                  <w:rPr>
                    <w:rFonts w:ascii="Segoe UI" w:hAnsi="Segoe UI" w:cs="Segoe UI"/>
                    <w:b/>
                  </w:rPr>
                  <w:t>Umwelt und Energie (</w:t>
                </w:r>
                <w:proofErr w:type="spellStart"/>
                <w:r w:rsidRPr="008515D6">
                  <w:rPr>
                    <w:rFonts w:ascii="Segoe UI" w:hAnsi="Segoe UI" w:cs="Segoe UI"/>
                    <w:b/>
                  </w:rPr>
                  <w:t>uwe</w:t>
                </w:r>
                <w:proofErr w:type="spellEnd"/>
                <w:r w:rsidRPr="008515D6">
                  <w:rPr>
                    <w:rFonts w:ascii="Segoe UI" w:hAnsi="Segoe UI" w:cs="Segoe UI"/>
                    <w:b/>
                  </w:rPr>
                  <w:t>)</w:t>
                </w:r>
                <w:r w:rsidRPr="008515D6">
                  <w:rPr>
                    <w:rFonts w:ascii="Segoe UI" w:hAnsi="Segoe UI" w:cs="Segoe UI"/>
                    <w:b/>
                  </w:rPr>
                  <w:br/>
                  <w:t>Luft, Lärm</w:t>
                </w:r>
                <w:r>
                  <w:rPr>
                    <w:rFonts w:ascii="Segoe UI" w:hAnsi="Segoe UI" w:cs="Segoe UI"/>
                    <w:b/>
                  </w:rPr>
                  <w:t xml:space="preserve"> &amp;</w:t>
                </w:r>
                <w:r w:rsidRPr="008515D6">
                  <w:rPr>
                    <w:rFonts w:ascii="Segoe UI" w:hAnsi="Segoe UI" w:cs="Segoe UI"/>
                    <w:b/>
                  </w:rPr>
                  <w:t xml:space="preserve"> Strahlen</w:t>
                </w:r>
              </w:p>
            </w:tc>
          </w:sdtContent>
        </w:sdt>
      </w:tr>
    </w:tbl>
    <w:p w14:paraId="71179E7B" w14:textId="4056EFFF" w:rsidR="003D3E87" w:rsidRPr="008515D6" w:rsidRDefault="00047E66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8515D6" w:rsidSect="008515D6">
          <w:headerReference w:type="default" r:id="rId12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3A5E99F9" w14:textId="56EF8D93" w:rsidR="005868DB" w:rsidRPr="00B1361D" w:rsidRDefault="005868DB" w:rsidP="005868DB">
      <w:pPr>
        <w:rPr>
          <w:rFonts w:ascii="Segoe UI" w:hAnsi="Segoe UI" w:cs="Segoe UI"/>
          <w:b/>
          <w:sz w:val="32"/>
        </w:rPr>
      </w:pPr>
    </w:p>
    <w:p w14:paraId="3EE2CE23" w14:textId="41A3D0A6" w:rsidR="005868DB" w:rsidRPr="008515D6" w:rsidRDefault="005868DB" w:rsidP="005868DB">
      <w:pPr>
        <w:rPr>
          <w:rFonts w:ascii="Segoe UI" w:hAnsi="Segoe UI" w:cs="Segoe UI"/>
          <w:b/>
          <w:sz w:val="28"/>
        </w:rPr>
      </w:pPr>
      <w:r w:rsidRPr="008515D6">
        <w:rPr>
          <w:rFonts w:ascii="Segoe UI" w:hAnsi="Segoe UI" w:cs="Segoe UI"/>
          <w:b/>
          <w:sz w:val="28"/>
        </w:rPr>
        <w:t>Rückmeldeformular Güllelagerabdeckung</w:t>
      </w:r>
    </w:p>
    <w:p w14:paraId="1E0AF407" w14:textId="77777777" w:rsidR="005868DB" w:rsidRPr="008515D6" w:rsidRDefault="005868DB" w:rsidP="005868DB">
      <w:pPr>
        <w:rPr>
          <w:rFonts w:ascii="Segoe UI" w:hAnsi="Segoe UI" w:cs="Segoe UI"/>
        </w:rPr>
      </w:pPr>
    </w:p>
    <w:p w14:paraId="44ADD0C0" w14:textId="1E6110D4" w:rsidR="000B7B92" w:rsidRPr="008515D6" w:rsidRDefault="005868DB" w:rsidP="005868DB">
      <w:pPr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>Sie wurden von der Dienststelle Umwelt und Energie (</w:t>
      </w:r>
      <w:proofErr w:type="spellStart"/>
      <w:r w:rsidRPr="008515D6">
        <w:rPr>
          <w:rFonts w:ascii="Segoe UI" w:hAnsi="Segoe UI" w:cs="Segoe UI"/>
          <w:sz w:val="20"/>
        </w:rPr>
        <w:t>uwe</w:t>
      </w:r>
      <w:proofErr w:type="spellEnd"/>
      <w:r w:rsidRPr="008515D6">
        <w:rPr>
          <w:rFonts w:ascii="Segoe UI" w:hAnsi="Segoe UI" w:cs="Segoe UI"/>
          <w:sz w:val="20"/>
        </w:rPr>
        <w:t xml:space="preserve">) aufgefordert ein Güllelager abzudecken. Sie </w:t>
      </w:r>
      <w:r w:rsidR="00CB35B4" w:rsidRPr="008515D6">
        <w:rPr>
          <w:rFonts w:ascii="Segoe UI" w:hAnsi="Segoe UI" w:cs="Segoe UI"/>
          <w:sz w:val="20"/>
        </w:rPr>
        <w:t xml:space="preserve">finden </w:t>
      </w:r>
      <w:r w:rsidRPr="008515D6">
        <w:rPr>
          <w:rFonts w:ascii="Segoe UI" w:hAnsi="Segoe UI" w:cs="Segoe UI"/>
          <w:sz w:val="20"/>
        </w:rPr>
        <w:t>die Anlagen-ID (ANL_RID) für Ihr Güllelager</w:t>
      </w:r>
      <w:r w:rsidR="00CB35B4" w:rsidRPr="008515D6">
        <w:rPr>
          <w:rFonts w:ascii="Segoe UI" w:hAnsi="Segoe UI" w:cs="Segoe UI"/>
          <w:sz w:val="20"/>
        </w:rPr>
        <w:t xml:space="preserve"> in den Schreiben, die Sie hinsichtlich der Abdeckung Ihres Güllelagers erhalten haben.</w:t>
      </w:r>
    </w:p>
    <w:p w14:paraId="328EE263" w14:textId="6364F932" w:rsidR="005868DB" w:rsidRPr="008515D6" w:rsidRDefault="005868DB" w:rsidP="005868DB">
      <w:pPr>
        <w:rPr>
          <w:rFonts w:ascii="Segoe UI" w:hAnsi="Segoe UI" w:cs="Segoe UI"/>
          <w:sz w:val="20"/>
        </w:rPr>
      </w:pPr>
    </w:p>
    <w:p w14:paraId="3C849063" w14:textId="77777777" w:rsidR="00CB35B4" w:rsidRPr="008515D6" w:rsidRDefault="00CB35B4" w:rsidP="00CB35B4">
      <w:pPr>
        <w:tabs>
          <w:tab w:val="left" w:pos="709"/>
          <w:tab w:val="left" w:pos="4820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 xml:space="preserve">Ihre Angaben sind </w:t>
      </w:r>
      <w:r w:rsidRPr="008515D6">
        <w:rPr>
          <w:rFonts w:ascii="Segoe UI" w:hAnsi="Segoe UI" w:cs="Segoe UI"/>
          <w:b/>
          <w:sz w:val="20"/>
          <w:u w:val="single"/>
        </w:rPr>
        <w:t>rechtlich bindend</w:t>
      </w:r>
      <w:r w:rsidRPr="008515D6">
        <w:rPr>
          <w:rFonts w:ascii="Segoe UI" w:hAnsi="Segoe UI" w:cs="Segoe UI"/>
          <w:sz w:val="20"/>
        </w:rPr>
        <w:t>.</w:t>
      </w:r>
    </w:p>
    <w:p w14:paraId="59D99C90" w14:textId="77777777" w:rsidR="005868DB" w:rsidRPr="008515D6" w:rsidRDefault="005868DB" w:rsidP="005868DB">
      <w:pPr>
        <w:rPr>
          <w:rFonts w:ascii="Segoe UI" w:hAnsi="Segoe UI" w:cs="Segoe UI"/>
          <w:color w:val="C00000"/>
          <w:sz w:val="20"/>
        </w:rPr>
      </w:pPr>
    </w:p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868DB" w:rsidRPr="008515D6" w14:paraId="2D687F64" w14:textId="77777777" w:rsidTr="00E3630E">
        <w:trPr>
          <w:trHeight w:val="283"/>
        </w:trPr>
        <w:tc>
          <w:tcPr>
            <w:tcW w:w="9114" w:type="dxa"/>
            <w:shd w:val="clear" w:color="auto" w:fill="D9D9D9" w:themeFill="background1" w:themeFillShade="D9"/>
          </w:tcPr>
          <w:p w14:paraId="0C582AA4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>Name, Vorname:</w:t>
            </w:r>
          </w:p>
        </w:tc>
      </w:tr>
      <w:tr w:rsidR="005868DB" w:rsidRPr="008515D6" w14:paraId="200E22F9" w14:textId="77777777" w:rsidTr="00E3630E">
        <w:trPr>
          <w:trHeight w:val="283"/>
        </w:trPr>
        <w:tc>
          <w:tcPr>
            <w:tcW w:w="9114" w:type="dxa"/>
          </w:tcPr>
          <w:p w14:paraId="1CEBE071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59606EB7" w14:textId="77777777" w:rsidR="005868DB" w:rsidRPr="008515D6" w:rsidRDefault="005868DB" w:rsidP="005868DB">
      <w:pPr>
        <w:rPr>
          <w:rFonts w:ascii="Segoe UI" w:hAnsi="Segoe UI" w:cs="Segoe UI"/>
          <w:color w:val="C00000"/>
          <w:sz w:val="20"/>
        </w:rPr>
      </w:pPr>
    </w:p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868DB" w:rsidRPr="008515D6" w14:paraId="65C56808" w14:textId="77777777" w:rsidTr="00E3630E">
        <w:trPr>
          <w:trHeight w:val="283"/>
        </w:trPr>
        <w:tc>
          <w:tcPr>
            <w:tcW w:w="9114" w:type="dxa"/>
            <w:shd w:val="clear" w:color="auto" w:fill="D9D9D9" w:themeFill="background1" w:themeFillShade="D9"/>
          </w:tcPr>
          <w:p w14:paraId="63844E86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 xml:space="preserve">Strasse, Hausnummer:                                            </w:t>
            </w:r>
          </w:p>
        </w:tc>
      </w:tr>
      <w:tr w:rsidR="005868DB" w:rsidRPr="008515D6" w14:paraId="47E89A79" w14:textId="77777777" w:rsidTr="00E3630E">
        <w:trPr>
          <w:trHeight w:val="283"/>
        </w:trPr>
        <w:tc>
          <w:tcPr>
            <w:tcW w:w="9114" w:type="dxa"/>
          </w:tcPr>
          <w:p w14:paraId="6134F6B0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17AFA4F" w14:textId="77777777" w:rsidR="005868DB" w:rsidRPr="008515D6" w:rsidRDefault="005868DB" w:rsidP="005868DB">
      <w:pPr>
        <w:rPr>
          <w:rFonts w:ascii="Segoe UI" w:hAnsi="Segoe UI" w:cs="Segoe UI"/>
          <w:color w:val="C00000"/>
          <w:sz w:val="20"/>
        </w:rPr>
      </w:pPr>
    </w:p>
    <w:tbl>
      <w:tblPr>
        <w:tblStyle w:val="Tabellenraster"/>
        <w:tblpPr w:leftFromText="141" w:rightFromText="141" w:vertAnchor="text" w:horzAnchor="margin" w:tblpY="-28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868DB" w:rsidRPr="008515D6" w14:paraId="580BF1C9" w14:textId="77777777" w:rsidTr="00E3630E">
        <w:trPr>
          <w:trHeight w:val="283"/>
        </w:trPr>
        <w:tc>
          <w:tcPr>
            <w:tcW w:w="9114" w:type="dxa"/>
            <w:shd w:val="clear" w:color="auto" w:fill="D9D9D9" w:themeFill="background1" w:themeFillShade="D9"/>
          </w:tcPr>
          <w:p w14:paraId="25E18730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>PLZ, Ort:</w:t>
            </w:r>
          </w:p>
        </w:tc>
      </w:tr>
      <w:tr w:rsidR="005868DB" w:rsidRPr="008515D6" w14:paraId="1DCA04DF" w14:textId="77777777" w:rsidTr="00E3630E">
        <w:trPr>
          <w:trHeight w:val="283"/>
        </w:trPr>
        <w:tc>
          <w:tcPr>
            <w:tcW w:w="9114" w:type="dxa"/>
          </w:tcPr>
          <w:p w14:paraId="5D479272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</w:p>
        </w:tc>
      </w:tr>
    </w:tbl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868DB" w:rsidRPr="008515D6" w14:paraId="578F5AF6" w14:textId="77777777" w:rsidTr="00E3630E">
        <w:trPr>
          <w:trHeight w:val="283"/>
        </w:trPr>
        <w:tc>
          <w:tcPr>
            <w:tcW w:w="9114" w:type="dxa"/>
            <w:shd w:val="clear" w:color="auto" w:fill="D9D9D9" w:themeFill="background1" w:themeFillShade="D9"/>
          </w:tcPr>
          <w:p w14:paraId="6A29903D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 xml:space="preserve">Betriebsnummer:                                            </w:t>
            </w:r>
          </w:p>
        </w:tc>
      </w:tr>
      <w:tr w:rsidR="005868DB" w:rsidRPr="008515D6" w14:paraId="198459F6" w14:textId="77777777" w:rsidTr="00E3630E">
        <w:trPr>
          <w:trHeight w:val="283"/>
        </w:trPr>
        <w:tc>
          <w:tcPr>
            <w:tcW w:w="9114" w:type="dxa"/>
          </w:tcPr>
          <w:p w14:paraId="31A1714D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>LU</w:t>
            </w:r>
          </w:p>
        </w:tc>
      </w:tr>
    </w:tbl>
    <w:p w14:paraId="057BF4AF" w14:textId="77777777" w:rsidR="005868DB" w:rsidRPr="008515D6" w:rsidRDefault="005868DB" w:rsidP="005868DB">
      <w:pPr>
        <w:rPr>
          <w:rFonts w:ascii="Segoe UI" w:hAnsi="Segoe UI" w:cs="Segoe UI"/>
          <w:sz w:val="20"/>
        </w:rPr>
      </w:pPr>
    </w:p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868DB" w:rsidRPr="008515D6" w14:paraId="7B5E4EF8" w14:textId="77777777" w:rsidTr="00E3630E">
        <w:trPr>
          <w:trHeight w:val="283"/>
        </w:trPr>
        <w:tc>
          <w:tcPr>
            <w:tcW w:w="9114" w:type="dxa"/>
            <w:shd w:val="clear" w:color="auto" w:fill="D9D9D9" w:themeFill="background1" w:themeFillShade="D9"/>
          </w:tcPr>
          <w:p w14:paraId="5B37810A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  <w:r w:rsidRPr="008515D6">
              <w:rPr>
                <w:rFonts w:ascii="Segoe UI" w:hAnsi="Segoe UI" w:cs="Segoe UI"/>
                <w:sz w:val="20"/>
              </w:rPr>
              <w:t>ANL_RID (z.B.:</w:t>
            </w:r>
            <w:r w:rsidRPr="008515D6">
              <w:rPr>
                <w:rFonts w:ascii="Segoe UI" w:hAnsi="Segoe UI" w:cs="Segoe UI"/>
                <w:color w:val="000000"/>
                <w:kern w:val="0"/>
                <w:sz w:val="20"/>
                <w:szCs w:val="32"/>
                <w:lang w:eastAsia="en-US"/>
              </w:rPr>
              <w:t>123456)</w:t>
            </w:r>
            <w:r w:rsidRPr="008515D6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5868DB" w:rsidRPr="008515D6" w14:paraId="1E3CE934" w14:textId="77777777" w:rsidTr="00E3630E">
        <w:trPr>
          <w:trHeight w:val="283"/>
        </w:trPr>
        <w:tc>
          <w:tcPr>
            <w:tcW w:w="9114" w:type="dxa"/>
          </w:tcPr>
          <w:p w14:paraId="6C088756" w14:textId="77777777" w:rsidR="005868DB" w:rsidRPr="008515D6" w:rsidRDefault="005868DB" w:rsidP="00E3630E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21CB2637" w14:textId="77777777" w:rsidR="005868DB" w:rsidRPr="008515D6" w:rsidRDefault="005868DB" w:rsidP="005868DB">
      <w:pPr>
        <w:rPr>
          <w:rFonts w:ascii="Segoe UI" w:hAnsi="Segoe UI" w:cs="Segoe UI"/>
          <w:b/>
          <w:sz w:val="20"/>
        </w:rPr>
      </w:pPr>
    </w:p>
    <w:p w14:paraId="0985D9E9" w14:textId="7ED62D11" w:rsidR="005868DB" w:rsidRPr="008515D6" w:rsidRDefault="00BC68AC" w:rsidP="005868DB">
      <w:pPr>
        <w:tabs>
          <w:tab w:val="left" w:pos="2552"/>
          <w:tab w:val="left" w:pos="6663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104995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="005868DB" w:rsidRPr="008515D6">
        <w:rPr>
          <w:rFonts w:ascii="Segoe UI" w:hAnsi="Segoe UI" w:cs="Segoe UI"/>
          <w:sz w:val="20"/>
        </w:rPr>
        <w:t>Das Güllelager wurde bereits abgedeckt:</w:t>
      </w:r>
      <w:r w:rsidR="005868DB" w:rsidRPr="008515D6">
        <w:rPr>
          <w:rFonts w:ascii="Segoe UI" w:hAnsi="Segoe UI" w:cs="Segoe UI"/>
          <w:sz w:val="20"/>
        </w:rPr>
        <w:tab/>
      </w:r>
      <w:r w:rsidR="005868DB" w:rsidRPr="008515D6">
        <w:rPr>
          <w:rFonts w:ascii="Segoe UI" w:hAnsi="Segoe UI" w:cs="Segoe UI"/>
          <w:sz w:val="20"/>
        </w:rPr>
        <w:tab/>
      </w:r>
      <w:r w:rsidR="005868DB" w:rsidRPr="008515D6">
        <w:rPr>
          <w:rFonts w:ascii="Segoe UI" w:hAnsi="Segoe UI" w:cs="Segoe UI"/>
          <w:sz w:val="20"/>
        </w:rPr>
        <w:tab/>
      </w:r>
      <w:r w:rsidR="005868DB" w:rsidRPr="008515D6">
        <w:rPr>
          <w:rFonts w:ascii="Segoe UI" w:hAnsi="Segoe UI" w:cs="Segoe UI"/>
          <w:sz w:val="20"/>
        </w:rPr>
        <w:tab/>
      </w:r>
    </w:p>
    <w:p w14:paraId="6F056F85" w14:textId="3FB333E7" w:rsidR="005868DB" w:rsidRPr="008515D6" w:rsidRDefault="00BC68AC" w:rsidP="00CD1D68">
      <w:pPr>
        <w:tabs>
          <w:tab w:val="left" w:pos="284"/>
          <w:tab w:val="left" w:pos="2552"/>
          <w:tab w:val="left" w:pos="6663"/>
        </w:tabs>
        <w:rPr>
          <w:rFonts w:ascii="Segoe UI" w:hAnsi="Segoe UI" w:cs="Segoe UI"/>
          <w:sz w:val="14"/>
        </w:rPr>
      </w:pPr>
      <w:r>
        <w:rPr>
          <w:rFonts w:ascii="Segoe UI" w:hAnsi="Segoe UI" w:cs="Segoe UI"/>
          <w:sz w:val="14"/>
        </w:rPr>
        <w:tab/>
      </w:r>
      <w:r w:rsidR="00906FEC" w:rsidRPr="008515D6">
        <w:rPr>
          <w:rFonts w:ascii="Segoe UI" w:hAnsi="Segoe UI" w:cs="Segoe UI"/>
          <w:sz w:val="14"/>
        </w:rPr>
        <w:t>(bitte Foto</w:t>
      </w:r>
      <w:r w:rsidR="00CD1D68" w:rsidRPr="008515D6">
        <w:rPr>
          <w:rFonts w:ascii="Segoe UI" w:hAnsi="Segoe UI" w:cs="Segoe UI"/>
          <w:sz w:val="14"/>
        </w:rPr>
        <w:t>b</w:t>
      </w:r>
      <w:r w:rsidR="005868DB" w:rsidRPr="008515D6">
        <w:rPr>
          <w:rFonts w:ascii="Segoe UI" w:hAnsi="Segoe UI" w:cs="Segoe UI"/>
          <w:sz w:val="14"/>
        </w:rPr>
        <w:t>eleg beilegen)</w:t>
      </w:r>
    </w:p>
    <w:p w14:paraId="3E944424" w14:textId="77777777" w:rsidR="005868DB" w:rsidRPr="008515D6" w:rsidRDefault="005868DB" w:rsidP="005868DB">
      <w:pPr>
        <w:tabs>
          <w:tab w:val="left" w:pos="2552"/>
          <w:tab w:val="left" w:pos="6663"/>
        </w:tabs>
        <w:rPr>
          <w:rFonts w:ascii="Segoe UI" w:hAnsi="Segoe UI" w:cs="Segoe UI"/>
          <w:sz w:val="20"/>
        </w:rPr>
      </w:pPr>
    </w:p>
    <w:p w14:paraId="5906F89C" w14:textId="798BE1A1" w:rsidR="005868DB" w:rsidRPr="008515D6" w:rsidRDefault="00BC68AC" w:rsidP="00CD1D68">
      <w:pPr>
        <w:tabs>
          <w:tab w:val="left" w:pos="4820"/>
          <w:tab w:val="left" w:pos="7088"/>
          <w:tab w:val="left" w:pos="8647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167145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="005868DB" w:rsidRPr="008515D6">
        <w:rPr>
          <w:rFonts w:ascii="Segoe UI" w:hAnsi="Segoe UI" w:cs="Segoe UI"/>
          <w:sz w:val="20"/>
        </w:rPr>
        <w:t xml:space="preserve">Das Lager wird nicht mehr zur Lagerung von Gülle verwendet und wurde stillgelegt. </w:t>
      </w:r>
      <w:r w:rsidR="005868DB" w:rsidRPr="008515D6">
        <w:rPr>
          <w:rFonts w:ascii="Segoe UI" w:hAnsi="Segoe UI" w:cs="Segoe UI"/>
          <w:sz w:val="20"/>
        </w:rPr>
        <w:tab/>
      </w:r>
    </w:p>
    <w:p w14:paraId="7B7C6936" w14:textId="77777777" w:rsidR="005868DB" w:rsidRPr="008515D6" w:rsidRDefault="005868DB" w:rsidP="005868DB">
      <w:pPr>
        <w:tabs>
          <w:tab w:val="left" w:pos="2552"/>
          <w:tab w:val="left" w:pos="6663"/>
        </w:tabs>
        <w:rPr>
          <w:rFonts w:ascii="Segoe UI" w:hAnsi="Segoe UI" w:cs="Segoe UI"/>
          <w:sz w:val="20"/>
        </w:rPr>
      </w:pPr>
    </w:p>
    <w:p w14:paraId="378D1D69" w14:textId="3BA860DD" w:rsidR="005868DB" w:rsidRPr="008515D6" w:rsidRDefault="00CB35B4" w:rsidP="00CB35B4">
      <w:pPr>
        <w:tabs>
          <w:tab w:val="left" w:pos="2552"/>
          <w:tab w:val="left" w:pos="6663"/>
          <w:tab w:val="left" w:pos="7088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>Das Güllelager muss noch abgedeckt werden:</w:t>
      </w:r>
    </w:p>
    <w:p w14:paraId="3BAE2547" w14:textId="065BD275" w:rsidR="005868DB" w:rsidRPr="008515D6" w:rsidRDefault="00BC68AC" w:rsidP="00CB35B4">
      <w:pPr>
        <w:tabs>
          <w:tab w:val="left" w:pos="4820"/>
          <w:tab w:val="left" w:pos="7088"/>
        </w:tabs>
        <w:ind w:left="720"/>
        <w:rPr>
          <w:rFonts w:ascii="Segoe UI" w:hAnsi="Segoe UI" w:cs="Segoe UI"/>
          <w:sz w:val="20"/>
          <w:u w:val="single"/>
        </w:rPr>
      </w:pPr>
      <w:sdt>
        <w:sdtPr>
          <w:rPr>
            <w:rFonts w:ascii="Segoe UI" w:hAnsi="Segoe UI" w:cs="Segoe UI"/>
            <w:sz w:val="20"/>
          </w:rPr>
          <w:id w:val="76473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Pr="00BC68A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="005868DB" w:rsidRPr="008515D6">
        <w:rPr>
          <w:rFonts w:ascii="Segoe UI" w:hAnsi="Segoe UI" w:cs="Segoe UI"/>
          <w:sz w:val="20"/>
          <w:u w:val="single"/>
        </w:rPr>
        <w:t>Option 1</w:t>
      </w:r>
    </w:p>
    <w:p w14:paraId="22D8F05C" w14:textId="553EB747" w:rsidR="005868DB" w:rsidRPr="008515D6" w:rsidRDefault="00BC68AC" w:rsidP="00BC68AC">
      <w:pPr>
        <w:tabs>
          <w:tab w:val="left" w:pos="993"/>
          <w:tab w:val="left" w:pos="4820"/>
          <w:tab w:val="left" w:pos="7088"/>
        </w:tabs>
        <w:ind w:lef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 </w:t>
      </w:r>
      <w:r w:rsidR="005868DB" w:rsidRPr="008515D6">
        <w:rPr>
          <w:rFonts w:ascii="Segoe UI" w:hAnsi="Segoe UI" w:cs="Segoe UI"/>
          <w:sz w:val="20"/>
        </w:rPr>
        <w:t xml:space="preserve">Ich werde das Güllelager innert Jahresfrist </w:t>
      </w:r>
      <w:r w:rsidR="005868DB" w:rsidRPr="008515D6">
        <w:rPr>
          <w:rFonts w:ascii="Segoe UI" w:hAnsi="Segoe UI" w:cs="Segoe UI"/>
          <w:b/>
          <w:sz w:val="20"/>
        </w:rPr>
        <w:t>bis am</w:t>
      </w:r>
      <w:r w:rsidR="005868DB" w:rsidRPr="008515D6">
        <w:rPr>
          <w:rFonts w:ascii="Segoe UI" w:hAnsi="Segoe UI" w:cs="Segoe UI"/>
          <w:sz w:val="20"/>
        </w:rPr>
        <w:t xml:space="preserve"> </w:t>
      </w:r>
      <w:r w:rsidR="0071513E" w:rsidRPr="008515D6">
        <w:rPr>
          <w:rFonts w:ascii="Segoe UI" w:hAnsi="Segoe UI" w:cs="Segoe UI"/>
          <w:b/>
          <w:sz w:val="20"/>
        </w:rPr>
        <w:t>16</w:t>
      </w:r>
      <w:r w:rsidR="00E90674" w:rsidRPr="008515D6">
        <w:rPr>
          <w:rFonts w:ascii="Segoe UI" w:hAnsi="Segoe UI" w:cs="Segoe UI"/>
          <w:b/>
          <w:sz w:val="20"/>
        </w:rPr>
        <w:t xml:space="preserve">. </w:t>
      </w:r>
      <w:r w:rsidR="0071513E" w:rsidRPr="008515D6">
        <w:rPr>
          <w:rFonts w:ascii="Segoe UI" w:hAnsi="Segoe UI" w:cs="Segoe UI"/>
          <w:b/>
          <w:sz w:val="20"/>
        </w:rPr>
        <w:t>Mai</w:t>
      </w:r>
      <w:r w:rsidR="00E90674" w:rsidRPr="008515D6">
        <w:rPr>
          <w:rFonts w:ascii="Segoe UI" w:hAnsi="Segoe UI" w:cs="Segoe UI"/>
          <w:b/>
          <w:sz w:val="20"/>
        </w:rPr>
        <w:t xml:space="preserve"> 202</w:t>
      </w:r>
      <w:r w:rsidR="0071513E" w:rsidRPr="008515D6">
        <w:rPr>
          <w:rFonts w:ascii="Segoe UI" w:hAnsi="Segoe UI" w:cs="Segoe UI"/>
          <w:b/>
          <w:sz w:val="20"/>
        </w:rPr>
        <w:t>5</w:t>
      </w:r>
      <w:r w:rsidR="005868DB" w:rsidRPr="008515D6">
        <w:rPr>
          <w:rFonts w:ascii="Segoe UI" w:hAnsi="Segoe UI" w:cs="Segoe UI"/>
          <w:sz w:val="20"/>
        </w:rPr>
        <w:t xml:space="preserve"> </w:t>
      </w:r>
      <w:r w:rsidR="00CB35B4" w:rsidRPr="008515D6">
        <w:rPr>
          <w:rFonts w:ascii="Segoe UI" w:hAnsi="Segoe UI" w:cs="Segoe UI"/>
          <w:sz w:val="20"/>
        </w:rPr>
        <w:t>abdecken.</w:t>
      </w:r>
      <w:r>
        <w:rPr>
          <w:rFonts w:ascii="Segoe UI" w:hAnsi="Segoe UI" w:cs="Segoe UI"/>
          <w:sz w:val="20"/>
        </w:rPr>
        <w:tab/>
      </w:r>
      <w:r w:rsidR="00CB35B4" w:rsidRPr="008515D6">
        <w:rPr>
          <w:rFonts w:ascii="Segoe UI" w:hAnsi="Segoe UI" w:cs="Segoe UI"/>
          <w:sz w:val="20"/>
        </w:rPr>
        <w:tab/>
      </w:r>
    </w:p>
    <w:p w14:paraId="7789AB8C" w14:textId="77777777" w:rsidR="005868DB" w:rsidRPr="008515D6" w:rsidRDefault="005868DB" w:rsidP="005868DB">
      <w:pPr>
        <w:tabs>
          <w:tab w:val="left" w:pos="4820"/>
          <w:tab w:val="left" w:pos="7088"/>
        </w:tabs>
        <w:rPr>
          <w:rFonts w:ascii="Segoe UI" w:hAnsi="Segoe UI" w:cs="Segoe UI"/>
          <w:sz w:val="20"/>
        </w:rPr>
      </w:pPr>
    </w:p>
    <w:p w14:paraId="7787078D" w14:textId="0BA57473" w:rsidR="005868DB" w:rsidRPr="008515D6" w:rsidRDefault="00BC68AC" w:rsidP="00CB35B4">
      <w:pPr>
        <w:tabs>
          <w:tab w:val="left" w:pos="4820"/>
          <w:tab w:val="left" w:pos="7088"/>
        </w:tabs>
        <w:ind w:left="720"/>
        <w:rPr>
          <w:rFonts w:ascii="Segoe UI" w:hAnsi="Segoe UI" w:cs="Segoe UI"/>
          <w:sz w:val="20"/>
          <w:u w:val="single"/>
        </w:rPr>
      </w:pPr>
      <w:sdt>
        <w:sdtPr>
          <w:rPr>
            <w:rFonts w:ascii="Segoe UI" w:hAnsi="Segoe UI" w:cs="Segoe UI"/>
            <w:sz w:val="20"/>
          </w:rPr>
          <w:id w:val="151541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Pr="00BC68A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="005868DB" w:rsidRPr="008515D6">
        <w:rPr>
          <w:rFonts w:ascii="Segoe UI" w:hAnsi="Segoe UI" w:cs="Segoe UI"/>
          <w:sz w:val="20"/>
          <w:u w:val="single"/>
        </w:rPr>
        <w:t>Option 2 (wird kostenpflichtig verfügt)</w:t>
      </w:r>
    </w:p>
    <w:p w14:paraId="17EC941A" w14:textId="34604758" w:rsidR="00CB35B4" w:rsidRPr="008515D6" w:rsidRDefault="00BC68AC" w:rsidP="00BC68AC">
      <w:pPr>
        <w:tabs>
          <w:tab w:val="left" w:pos="993"/>
          <w:tab w:val="left" w:pos="4820"/>
        </w:tabs>
        <w:ind w:lef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 </w:t>
      </w:r>
      <w:r w:rsidR="005868DB" w:rsidRPr="008515D6">
        <w:rPr>
          <w:rFonts w:ascii="Segoe UI" w:hAnsi="Segoe UI" w:cs="Segoe UI"/>
          <w:sz w:val="20"/>
        </w:rPr>
        <w:t xml:space="preserve">Ich werde das Güllelager innert 3 Jahren </w:t>
      </w:r>
      <w:r w:rsidR="005868DB" w:rsidRPr="008515D6">
        <w:rPr>
          <w:rFonts w:ascii="Segoe UI" w:hAnsi="Segoe UI" w:cs="Segoe UI"/>
          <w:b/>
          <w:sz w:val="20"/>
        </w:rPr>
        <w:t xml:space="preserve">bis am </w:t>
      </w:r>
      <w:r w:rsidR="0071513E" w:rsidRPr="008515D6">
        <w:rPr>
          <w:rFonts w:ascii="Segoe UI" w:hAnsi="Segoe UI" w:cs="Segoe UI"/>
          <w:b/>
          <w:sz w:val="20"/>
        </w:rPr>
        <w:t>18</w:t>
      </w:r>
      <w:r w:rsidR="00E90674" w:rsidRPr="008515D6">
        <w:rPr>
          <w:rFonts w:ascii="Segoe UI" w:hAnsi="Segoe UI" w:cs="Segoe UI"/>
          <w:b/>
          <w:sz w:val="20"/>
        </w:rPr>
        <w:t xml:space="preserve">. </w:t>
      </w:r>
      <w:r w:rsidR="0071513E" w:rsidRPr="008515D6">
        <w:rPr>
          <w:rFonts w:ascii="Segoe UI" w:hAnsi="Segoe UI" w:cs="Segoe UI"/>
          <w:b/>
          <w:sz w:val="20"/>
        </w:rPr>
        <w:t>Mai</w:t>
      </w:r>
      <w:r w:rsidR="00E90674" w:rsidRPr="008515D6">
        <w:rPr>
          <w:rFonts w:ascii="Segoe UI" w:hAnsi="Segoe UI" w:cs="Segoe UI"/>
          <w:b/>
          <w:sz w:val="20"/>
        </w:rPr>
        <w:t xml:space="preserve"> 202</w:t>
      </w:r>
      <w:r w:rsidR="0071513E" w:rsidRPr="008515D6">
        <w:rPr>
          <w:rFonts w:ascii="Segoe UI" w:hAnsi="Segoe UI" w:cs="Segoe UI"/>
          <w:b/>
          <w:sz w:val="20"/>
        </w:rPr>
        <w:t>7</w:t>
      </w:r>
      <w:r w:rsidR="005868DB" w:rsidRPr="008515D6">
        <w:rPr>
          <w:rFonts w:ascii="Segoe UI" w:hAnsi="Segoe UI" w:cs="Segoe UI"/>
          <w:sz w:val="20"/>
        </w:rPr>
        <w:t xml:space="preserve"> </w:t>
      </w:r>
      <w:r w:rsidR="00CB35B4" w:rsidRPr="008515D6">
        <w:rPr>
          <w:rFonts w:ascii="Segoe UI" w:hAnsi="Segoe UI" w:cs="Segoe UI"/>
          <w:sz w:val="20"/>
        </w:rPr>
        <w:t>abdecken</w:t>
      </w:r>
      <w:r w:rsidR="008515D6" w:rsidRPr="008515D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CB35B4" w:rsidRPr="008515D6">
        <w:rPr>
          <w:rFonts w:ascii="Segoe UI" w:hAnsi="Segoe UI" w:cs="Segoe UI"/>
          <w:sz w:val="20"/>
        </w:rPr>
        <w:tab/>
      </w:r>
    </w:p>
    <w:p w14:paraId="31CB1023" w14:textId="77777777" w:rsidR="00CB35B4" w:rsidRPr="008515D6" w:rsidRDefault="00CB35B4" w:rsidP="00CB35B4">
      <w:pPr>
        <w:tabs>
          <w:tab w:val="left" w:pos="2552"/>
          <w:tab w:val="left" w:pos="6663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>Abdeckverfahren:</w:t>
      </w:r>
      <w:r w:rsidRPr="008515D6">
        <w:rPr>
          <w:rFonts w:ascii="Segoe UI" w:hAnsi="Segoe UI" w:cs="Segoe UI"/>
          <w:sz w:val="20"/>
        </w:rPr>
        <w:br/>
      </w:r>
      <w:r w:rsidRPr="008515D6">
        <w:rPr>
          <w:rFonts w:ascii="Segoe UI" w:hAnsi="Segoe UI" w:cs="Segoe UI"/>
          <w:sz w:val="14"/>
        </w:rPr>
        <w:t>(falls bereits bekannt</w:t>
      </w:r>
      <w:bookmarkStart w:id="0" w:name="_GoBack"/>
      <w:bookmarkEnd w:id="0"/>
      <w:r w:rsidRPr="008515D6">
        <w:rPr>
          <w:rFonts w:ascii="Segoe UI" w:hAnsi="Segoe UI" w:cs="Segoe UI"/>
          <w:sz w:val="14"/>
        </w:rPr>
        <w:t>)</w:t>
      </w:r>
      <w:r w:rsidRPr="008515D6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-54466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5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Schwimmfolie </w:t>
      </w:r>
      <w:r w:rsidRPr="008515D6">
        <w:rPr>
          <w:rFonts w:ascii="Segoe UI" w:hAnsi="Segoe UI" w:cs="Segoe UI"/>
          <w:sz w:val="20"/>
        </w:rPr>
        <w:br/>
      </w:r>
      <w:r w:rsidRPr="008515D6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-89735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5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Betonelemente</w:t>
      </w:r>
      <w:r w:rsidRPr="008515D6">
        <w:rPr>
          <w:rFonts w:ascii="Segoe UI" w:hAnsi="Segoe UI" w:cs="Segoe UI"/>
          <w:sz w:val="20"/>
        </w:rPr>
        <w:tab/>
      </w:r>
    </w:p>
    <w:p w14:paraId="5636D2AC" w14:textId="77777777" w:rsidR="00CB35B4" w:rsidRPr="008515D6" w:rsidRDefault="00CB35B4" w:rsidP="00CB35B4">
      <w:pPr>
        <w:tabs>
          <w:tab w:val="left" w:pos="2552"/>
          <w:tab w:val="left" w:pos="6663"/>
          <w:tab w:val="left" w:pos="7088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7924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5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Ortsbeton</w:t>
      </w:r>
    </w:p>
    <w:p w14:paraId="103D0706" w14:textId="5D8C138F" w:rsidR="00CB35B4" w:rsidRPr="008515D6" w:rsidRDefault="00CB35B4" w:rsidP="00CB35B4">
      <w:pPr>
        <w:tabs>
          <w:tab w:val="left" w:pos="2552"/>
          <w:tab w:val="left" w:pos="6663"/>
          <w:tab w:val="left" w:pos="7088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-520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5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Zeltdach</w:t>
      </w:r>
    </w:p>
    <w:p w14:paraId="61D745F0" w14:textId="2C22EAC7" w:rsidR="00CB35B4" w:rsidRPr="008515D6" w:rsidRDefault="00CB35B4" w:rsidP="00CB35B4">
      <w:pPr>
        <w:tabs>
          <w:tab w:val="left" w:pos="2552"/>
          <w:tab w:val="left" w:pos="6663"/>
          <w:tab w:val="left" w:pos="7088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-12728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5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515D6">
        <w:rPr>
          <w:rFonts w:ascii="Segoe UI" w:hAnsi="Segoe UI" w:cs="Segoe UI"/>
          <w:sz w:val="20"/>
        </w:rPr>
        <w:t xml:space="preserve"> Individuelle Baute</w:t>
      </w:r>
    </w:p>
    <w:p w14:paraId="6433A382" w14:textId="1BB6660C" w:rsidR="005868DB" w:rsidRPr="008515D6" w:rsidRDefault="005868DB" w:rsidP="005868DB">
      <w:pPr>
        <w:tabs>
          <w:tab w:val="left" w:pos="4820"/>
        </w:tabs>
        <w:rPr>
          <w:rFonts w:ascii="Segoe UI" w:eastAsia="MS Gothic" w:hAnsi="Segoe UI" w:cs="Segoe UI"/>
          <w:sz w:val="20"/>
        </w:rPr>
      </w:pPr>
    </w:p>
    <w:p w14:paraId="3F75A031" w14:textId="77777777" w:rsidR="00CB35B4" w:rsidRPr="008515D6" w:rsidRDefault="00CB35B4" w:rsidP="005868DB">
      <w:pPr>
        <w:tabs>
          <w:tab w:val="left" w:pos="4820"/>
        </w:tabs>
        <w:rPr>
          <w:rFonts w:ascii="Segoe UI" w:hAnsi="Segoe UI" w:cs="Segoe UI"/>
          <w:sz w:val="20"/>
        </w:rPr>
      </w:pPr>
    </w:p>
    <w:p w14:paraId="2D1D0507" w14:textId="022F1B87" w:rsidR="005868DB" w:rsidRPr="008515D6" w:rsidRDefault="005868DB" w:rsidP="005868DB">
      <w:pPr>
        <w:tabs>
          <w:tab w:val="left" w:pos="4820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>Ort, Datum:</w:t>
      </w:r>
      <w:r w:rsidRPr="008515D6">
        <w:rPr>
          <w:rFonts w:ascii="Segoe UI" w:hAnsi="Segoe UI" w:cs="Segoe UI"/>
          <w:sz w:val="20"/>
        </w:rPr>
        <w:tab/>
        <w:t>Unterschrift:</w:t>
      </w:r>
      <w:r w:rsidR="00CD1D68" w:rsidRPr="008515D6">
        <w:rPr>
          <w:rFonts w:ascii="Segoe UI" w:hAnsi="Segoe UI" w:cs="Segoe UI"/>
          <w:sz w:val="20"/>
        </w:rPr>
        <w:br/>
      </w:r>
    </w:p>
    <w:p w14:paraId="4D56AB9E" w14:textId="1A1864AC" w:rsidR="00014413" w:rsidRPr="008515D6" w:rsidRDefault="005868DB" w:rsidP="005868DB">
      <w:pPr>
        <w:tabs>
          <w:tab w:val="left" w:pos="4820"/>
        </w:tabs>
        <w:rPr>
          <w:rFonts w:ascii="Segoe UI" w:hAnsi="Segoe UI" w:cs="Segoe UI"/>
          <w:sz w:val="20"/>
        </w:rPr>
      </w:pPr>
      <w:r w:rsidRPr="008515D6">
        <w:rPr>
          <w:rFonts w:ascii="Segoe UI" w:hAnsi="Segoe UI" w:cs="Segoe UI"/>
          <w:sz w:val="20"/>
        </w:rPr>
        <w:t>………………………………………………….</w:t>
      </w:r>
      <w:r w:rsidRPr="008515D6">
        <w:rPr>
          <w:rFonts w:ascii="Segoe UI" w:hAnsi="Segoe UI" w:cs="Segoe UI"/>
          <w:sz w:val="20"/>
        </w:rPr>
        <w:tab/>
        <w:t>………………………………………………..</w:t>
      </w:r>
    </w:p>
    <w:sectPr w:rsidR="00014413" w:rsidRPr="008515D6" w:rsidSect="00B1361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134" w:bottom="28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3B231" w14:textId="77777777" w:rsidR="00047E66" w:rsidRPr="008515D6" w:rsidRDefault="00047E66">
      <w:r w:rsidRPr="008515D6">
        <w:separator/>
      </w:r>
    </w:p>
  </w:endnote>
  <w:endnote w:type="continuationSeparator" w:id="0">
    <w:p w14:paraId="4E489C32" w14:textId="77777777" w:rsidR="00047E66" w:rsidRPr="008515D6" w:rsidRDefault="00047E66">
      <w:r w:rsidRPr="008515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6434" w14:textId="77777777" w:rsidR="003D3E87" w:rsidRDefault="00047E6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05EA0" w14:paraId="09F348B6" w14:textId="77777777" w:rsidTr="005D0B28">
      <w:tc>
        <w:tcPr>
          <w:tcW w:w="6177" w:type="dxa"/>
          <w:vAlign w:val="center"/>
        </w:tcPr>
        <w:p w14:paraId="7619D68F" w14:textId="6623D0BB" w:rsidR="003D3E87" w:rsidRPr="007970F5" w:rsidRDefault="005868DB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58492A94" w14:textId="0263CD83" w:rsidR="003D3E87" w:rsidRPr="00F82120" w:rsidRDefault="005868DB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8515D6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BC68A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8515D6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BC68A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D05EA0" w14:paraId="609C0131" w14:textId="77777777" w:rsidTr="005D0B28">
      <w:tc>
        <w:tcPr>
          <w:tcW w:w="6177" w:type="dxa"/>
          <w:vAlign w:val="center"/>
        </w:tcPr>
        <w:p w14:paraId="55391288" w14:textId="77777777" w:rsidR="003D3E87" w:rsidRPr="00B97F1C" w:rsidRDefault="00047E66" w:rsidP="009500C4">
          <w:pPr>
            <w:pStyle w:val="Fusszeile-Pfad"/>
            <w:rPr>
              <w:lang w:eastAsia="de-DE"/>
            </w:rPr>
          </w:pPr>
          <w:bookmarkStart w:id="1" w:name="FusszeileFolgeseiten" w:colFirst="0" w:colLast="0"/>
        </w:p>
      </w:tc>
      <w:tc>
        <w:tcPr>
          <w:tcW w:w="2951" w:type="dxa"/>
        </w:tcPr>
        <w:p w14:paraId="0988CFE4" w14:textId="77777777" w:rsidR="003D3E87" w:rsidRPr="009500C4" w:rsidRDefault="00047E6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5BE6AAD0" w14:textId="77777777" w:rsidR="003D3E87" w:rsidRDefault="00047E6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B7A8" w14:textId="22743F6B" w:rsidR="003D3E87" w:rsidRPr="00CD1D68" w:rsidRDefault="005868DB">
    <w:r>
      <w:fldChar w:fldCharType="begin"/>
    </w:r>
    <w:r w:rsidRPr="00CD1D68">
      <w:instrText xml:space="preserve"> if </w:instrText>
    </w:r>
    <w:r>
      <w:fldChar w:fldCharType="begin"/>
    </w:r>
    <w:r w:rsidRPr="00CD1D68">
      <w:instrText xml:space="preserve"> DOCPROPERTY "Outputprofile.Internal.Draft"\*CHARFORMAT \&lt;OawJumpToField value=0/&gt;</w:instrText>
    </w:r>
    <w:r>
      <w:fldChar w:fldCharType="separate"/>
    </w:r>
    <w:r w:rsidR="008515D6">
      <w:rPr>
        <w:b/>
        <w:bCs/>
        <w:lang w:val="de-DE"/>
      </w:rPr>
      <w:instrText>Fehler! Unbekannter Name für Dokument-Eigenschaft.</w:instrText>
    </w:r>
    <w:r>
      <w:fldChar w:fldCharType="end"/>
    </w:r>
    <w:r w:rsidRPr="00CD1D68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515D6">
      <w:rPr>
        <w:noProof/>
      </w:rPr>
      <w:instrText>14.02.2024, 11:13:50</w:instrText>
    </w:r>
    <w:r>
      <w:fldChar w:fldCharType="end"/>
    </w:r>
    <w:r w:rsidRPr="00CD1D68">
      <w:instrText xml:space="preserve">, </w:instrText>
    </w:r>
    <w:r>
      <w:fldChar w:fldCharType="begin"/>
    </w:r>
    <w:r w:rsidRPr="00CD1D68">
      <w:instrText xml:space="preserve"> FILENAME  \p  \* MERGEFORMAT </w:instrText>
    </w:r>
    <w:r>
      <w:fldChar w:fldCharType="separate"/>
    </w:r>
    <w:r w:rsidR="008515D6">
      <w:rPr>
        <w:noProof/>
      </w:rPr>
      <w:instrText>C:\Users\00414972\Downloads\Rueckmeldeformular_manuelles_Ausfuellen_v4.docx</w:instrText>
    </w:r>
    <w:r>
      <w:fldChar w:fldCharType="end"/>
    </w:r>
    <w:r w:rsidRPr="00CD1D68">
      <w:instrText>" \&lt;OawJumpToField value=0/&gt;</w:instrText>
    </w:r>
    <w:r>
      <w:fldChar w:fldCharType="separate"/>
    </w:r>
    <w:r w:rsidR="008515D6">
      <w:rPr>
        <w:noProof/>
      </w:rPr>
      <w:t>14.02.2024, 11:13:50</w:t>
    </w:r>
    <w:r w:rsidR="008515D6" w:rsidRPr="00CD1D68">
      <w:rPr>
        <w:noProof/>
      </w:rPr>
      <w:t xml:space="preserve">, </w:t>
    </w:r>
    <w:r w:rsidR="008515D6">
      <w:rPr>
        <w:noProof/>
      </w:rPr>
      <w:t>C:\Users\00414972\Downloads\Rueckmeldeformular_manuelles_Ausfuellen_v4.docx</w:t>
    </w:r>
    <w:r>
      <w:fldChar w:fldCharType="end"/>
    </w:r>
    <w:r>
      <w:fldChar w:fldCharType="begin"/>
    </w:r>
    <w:r w:rsidRPr="00CD1D68">
      <w:instrText xml:space="preserve"> if </w:instrText>
    </w:r>
    <w:r>
      <w:fldChar w:fldCharType="begin"/>
    </w:r>
    <w:r w:rsidRPr="00CD1D68">
      <w:instrText xml:space="preserve"> DOCPROPERTY "Outputprofile.Internal.Original"\*CHARFORMAT \&lt;OawJumpToField value=0/&gt;</w:instrText>
    </w:r>
    <w:r>
      <w:fldChar w:fldCharType="separate"/>
    </w:r>
    <w:r w:rsidR="008515D6">
      <w:rPr>
        <w:b/>
        <w:bCs/>
        <w:lang w:val="de-DE"/>
      </w:rPr>
      <w:instrText>Fehler! Unbekannter Name für Dokument-Eigenschaft.</w:instrText>
    </w:r>
    <w:r>
      <w:fldChar w:fldCharType="end"/>
    </w:r>
    <w:r w:rsidRPr="00CD1D68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515D6">
      <w:rPr>
        <w:noProof/>
      </w:rPr>
      <w:instrText>14.02.2024</w:instrText>
    </w:r>
    <w:r>
      <w:fldChar w:fldCharType="end"/>
    </w:r>
    <w:r w:rsidRPr="00CD1D68">
      <w:instrText xml:space="preserve">, </w:instrText>
    </w:r>
    <w:r>
      <w:fldChar w:fldCharType="begin"/>
    </w:r>
    <w:r w:rsidRPr="00CD1D68">
      <w:instrText xml:space="preserve"> FILENAME  \p  \* MERGEFORMAT </w:instrText>
    </w:r>
    <w:r>
      <w:fldChar w:fldCharType="separate"/>
    </w:r>
    <w:r w:rsidR="008515D6">
      <w:rPr>
        <w:noProof/>
      </w:rPr>
      <w:instrText>C:\Users\00414972\Downloads\Rueckmeldeformular_manuelles_Ausfuellen_v4.docx</w:instrText>
    </w:r>
    <w:r>
      <w:fldChar w:fldCharType="end"/>
    </w:r>
    <w:r w:rsidRPr="00CD1D68">
      <w:instrText>" \&lt;OawJumpToField value=0/&gt;</w:instrText>
    </w:r>
    <w:r>
      <w:fldChar w:fldCharType="separate"/>
    </w:r>
    <w:r w:rsidR="008515D6">
      <w:rPr>
        <w:noProof/>
      </w:rPr>
      <w:t>14.02.2024</w:t>
    </w:r>
    <w:r w:rsidR="008515D6" w:rsidRPr="00CD1D68">
      <w:rPr>
        <w:noProof/>
      </w:rPr>
      <w:t xml:space="preserve">, </w:t>
    </w:r>
    <w:r w:rsidR="008515D6">
      <w:rPr>
        <w:noProof/>
      </w:rPr>
      <w:t>C:\Users\00414972\Downloads\Rueckmeldeformular_manuelles_Ausfuellen_v4.docx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B586" w14:textId="77777777" w:rsidR="00047E66" w:rsidRPr="008515D6" w:rsidRDefault="00047E66">
      <w:r w:rsidRPr="008515D6">
        <w:separator/>
      </w:r>
    </w:p>
  </w:footnote>
  <w:footnote w:type="continuationSeparator" w:id="0">
    <w:p w14:paraId="1AA4BDC8" w14:textId="77777777" w:rsidR="00047E66" w:rsidRPr="008515D6" w:rsidRDefault="00047E66">
      <w:r w:rsidRPr="008515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EDEE" w14:textId="02B2B027" w:rsidR="003D3E87" w:rsidRPr="008515D6" w:rsidRDefault="008515D6" w:rsidP="008515D6">
    <w:r w:rsidRPr="008515D6">
      <w:rPr>
        <w:noProof/>
      </w:rPr>
      <w:drawing>
        <wp:anchor distT="0" distB="0" distL="114300" distR="114300" simplePos="0" relativeHeight="251661312" behindDoc="1" locked="1" layoutInCell="1" allowOverlap="1" wp14:anchorId="687F96FE" wp14:editId="2D1C47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6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8DB" w:rsidRPr="008515D6">
      <w:t> </w:t>
    </w:r>
  </w:p>
  <w:p w14:paraId="3E41A82A" w14:textId="77777777" w:rsidR="003D3E87" w:rsidRPr="008515D6" w:rsidRDefault="005868DB" w:rsidP="003D3E87">
    <w:r w:rsidRPr="008515D6">
      <w:rPr>
        <w:noProof/>
      </w:rPr>
      <w:drawing>
        <wp:anchor distT="0" distB="0" distL="114300" distR="114300" simplePos="0" relativeHeight="251658240" behindDoc="1" locked="1" layoutInCell="1" hidden="1" allowOverlap="1" wp14:anchorId="19B051E9" wp14:editId="1C43122B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7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6231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5D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E2AF" w14:textId="77777777" w:rsidR="003D3E87" w:rsidRPr="0051144A" w:rsidRDefault="00047E66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2687" w14:textId="77777777" w:rsidR="003D3E87" w:rsidRDefault="00047E66">
    <w:pPr>
      <w:spacing w:line="20" w:lineRule="exact"/>
      <w:rPr>
        <w:sz w:val="2"/>
        <w:szCs w:val="2"/>
      </w:rPr>
    </w:pPr>
  </w:p>
  <w:p w14:paraId="5A5FF10B" w14:textId="77777777" w:rsidR="003D3E87" w:rsidRPr="00473DA5" w:rsidRDefault="005868D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4C74804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710AE69C" w:tentative="1">
      <w:start w:val="1"/>
      <w:numFmt w:val="lowerLetter"/>
      <w:lvlText w:val="%2."/>
      <w:lvlJc w:val="left"/>
      <w:pPr>
        <w:ind w:left="1440" w:hanging="360"/>
      </w:pPr>
    </w:lvl>
    <w:lvl w:ilvl="2" w:tplc="AE72D774" w:tentative="1">
      <w:start w:val="1"/>
      <w:numFmt w:val="lowerRoman"/>
      <w:lvlText w:val="%3."/>
      <w:lvlJc w:val="right"/>
      <w:pPr>
        <w:ind w:left="2160" w:hanging="180"/>
      </w:pPr>
    </w:lvl>
    <w:lvl w:ilvl="3" w:tplc="34ECB126" w:tentative="1">
      <w:start w:val="1"/>
      <w:numFmt w:val="decimal"/>
      <w:lvlText w:val="%4."/>
      <w:lvlJc w:val="left"/>
      <w:pPr>
        <w:ind w:left="2880" w:hanging="360"/>
      </w:pPr>
    </w:lvl>
    <w:lvl w:ilvl="4" w:tplc="8D58FCCA" w:tentative="1">
      <w:start w:val="1"/>
      <w:numFmt w:val="lowerLetter"/>
      <w:lvlText w:val="%5."/>
      <w:lvlJc w:val="left"/>
      <w:pPr>
        <w:ind w:left="3600" w:hanging="360"/>
      </w:pPr>
    </w:lvl>
    <w:lvl w:ilvl="5" w:tplc="7004A3BA" w:tentative="1">
      <w:start w:val="1"/>
      <w:numFmt w:val="lowerRoman"/>
      <w:lvlText w:val="%6."/>
      <w:lvlJc w:val="right"/>
      <w:pPr>
        <w:ind w:left="4320" w:hanging="180"/>
      </w:pPr>
    </w:lvl>
    <w:lvl w:ilvl="6" w:tplc="8E6650AE" w:tentative="1">
      <w:start w:val="1"/>
      <w:numFmt w:val="decimal"/>
      <w:lvlText w:val="%7."/>
      <w:lvlJc w:val="left"/>
      <w:pPr>
        <w:ind w:left="5040" w:hanging="360"/>
      </w:pPr>
    </w:lvl>
    <w:lvl w:ilvl="7" w:tplc="ADB6AA0E" w:tentative="1">
      <w:start w:val="1"/>
      <w:numFmt w:val="lowerLetter"/>
      <w:lvlText w:val="%8."/>
      <w:lvlJc w:val="left"/>
      <w:pPr>
        <w:ind w:left="5760" w:hanging="360"/>
      </w:pPr>
    </w:lvl>
    <w:lvl w:ilvl="8" w:tplc="69901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1F9E6B8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9B80F83E" w:tentative="1">
      <w:start w:val="1"/>
      <w:numFmt w:val="lowerLetter"/>
      <w:lvlText w:val="%2."/>
      <w:lvlJc w:val="left"/>
      <w:pPr>
        <w:ind w:left="1440" w:hanging="360"/>
      </w:pPr>
    </w:lvl>
    <w:lvl w:ilvl="2" w:tplc="2070E8A4" w:tentative="1">
      <w:start w:val="1"/>
      <w:numFmt w:val="lowerRoman"/>
      <w:lvlText w:val="%3."/>
      <w:lvlJc w:val="right"/>
      <w:pPr>
        <w:ind w:left="2160" w:hanging="180"/>
      </w:pPr>
    </w:lvl>
    <w:lvl w:ilvl="3" w:tplc="A17A4B88" w:tentative="1">
      <w:start w:val="1"/>
      <w:numFmt w:val="decimal"/>
      <w:lvlText w:val="%4."/>
      <w:lvlJc w:val="left"/>
      <w:pPr>
        <w:ind w:left="2880" w:hanging="360"/>
      </w:pPr>
    </w:lvl>
    <w:lvl w:ilvl="4" w:tplc="37AAFD08" w:tentative="1">
      <w:start w:val="1"/>
      <w:numFmt w:val="lowerLetter"/>
      <w:lvlText w:val="%5."/>
      <w:lvlJc w:val="left"/>
      <w:pPr>
        <w:ind w:left="3600" w:hanging="360"/>
      </w:pPr>
    </w:lvl>
    <w:lvl w:ilvl="5" w:tplc="E4A63A9A" w:tentative="1">
      <w:start w:val="1"/>
      <w:numFmt w:val="lowerRoman"/>
      <w:lvlText w:val="%6."/>
      <w:lvlJc w:val="right"/>
      <w:pPr>
        <w:ind w:left="4320" w:hanging="180"/>
      </w:pPr>
    </w:lvl>
    <w:lvl w:ilvl="6" w:tplc="6F5A6C5A" w:tentative="1">
      <w:start w:val="1"/>
      <w:numFmt w:val="decimal"/>
      <w:lvlText w:val="%7."/>
      <w:lvlJc w:val="left"/>
      <w:pPr>
        <w:ind w:left="5040" w:hanging="360"/>
      </w:pPr>
    </w:lvl>
    <w:lvl w:ilvl="7" w:tplc="58006628" w:tentative="1">
      <w:start w:val="1"/>
      <w:numFmt w:val="lowerLetter"/>
      <w:lvlText w:val="%8."/>
      <w:lvlJc w:val="left"/>
      <w:pPr>
        <w:ind w:left="5760" w:hanging="360"/>
      </w:pPr>
    </w:lvl>
    <w:lvl w:ilvl="8" w:tplc="83C00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Juni 2022"/>
    <w:docVar w:name="Date.Format.Long.dateValue" w:val="44720"/>
    <w:docVar w:name="DocumentDate" w:val="8. Juni 2022"/>
    <w:docVar w:name="DocumentDate.dateValue" w:val="4472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eeres Dokument mit 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6071118100798169640&quot;&gt;&lt;Field Name=&quot;IDName&quot; Value=&quot;BUWD, Umwelt und Energie, LLS&quot;/&gt;&lt;Field Name=&quot;Departement&quot; Value=&quot;Bau-, Umwelt- und Wirtschaftsdepartement&quot;/&gt;&lt;Field Name=&quot;Dienststelle1&quot; Value=&quot;&quot;/&gt;&lt;Field Name=&quot;Dienststelle2&quot; Value=&quot;&quot;/&gt;&lt;Field Name=&quot;Abteilung1&quot; Value=&quot;Luft, Lärm, Strahlen&quot;/&gt;&lt;Field Name=&quot;Abteilung2&quot; Value=&quot;&quot;/&gt;&lt;Field Name=&quot;AddressB1&quot; Value=&quot;Umwelt und Energie (uwe)&quot;/&gt;&lt;Field Name=&quot;AddressB2&quot; Value=&quot;Luft, Lärm, Strahlen&quot;/&gt;&lt;Field Name=&quot;AddressB3&quot; Value=&quot;&quot;/&gt;&lt;Field Name=&quot;AddressB4&quot; Value=&quot;&quot;/&gt;&lt;Field Name=&quot;AddressN1&quot; Value=&quot;Libellenrain 15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Telefon&quot; Value=&quot;+41 41 228 6060&quot;/&gt;&lt;Field Name=&quot;Fax&quot; Value=&quot;&quot;/&gt;&lt;Field Name=&quot;Email&quot; Value=&quot;uwe@lu.ch&quot;/&gt;&lt;Field Name=&quot;Internet&quot; Value=&quot;uwe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212191811121321310321301031x&quot; EntryUID=&quot;70579&quot;&gt;&lt;Field Name=&quot;IDName&quot; Value=&quot;Spichtig Danja, uwe&quot;/&gt;&lt;Field Name=&quot;Name&quot; Value=&quot;Danja Spichtig&quot;/&gt;&lt;Field Name=&quot;PersonalNumber&quot; Value=&quot;&quot;/&gt;&lt;Field Name=&quot;Function&quot; Value=&quot;IT, Mediamatik &amp;amp; Kommunikation&quot;/&gt;&lt;Field Name=&quot;Initials&quot; Value=&quot;spd&quot;/&gt;&lt;Field Name=&quot;DirectPhone&quot; Value=&quot;+41 41 228 8300&quot;/&gt;&lt;Field Name=&quot;DirectFax&quot; Value=&quot;&quot;/&gt;&lt;Field Name=&quot;Mobile&quot; Value=&quot;&quot;/&gt;&lt;Field Name=&quot;EMail&quot; Value=&quot;danja.spichtig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0072016315072560894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608134331419689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868DB"/>
    <w:rsid w:val="00047E66"/>
    <w:rsid w:val="000B7B92"/>
    <w:rsid w:val="001D0238"/>
    <w:rsid w:val="005868DB"/>
    <w:rsid w:val="0071513E"/>
    <w:rsid w:val="00776F97"/>
    <w:rsid w:val="008515D6"/>
    <w:rsid w:val="00906FEC"/>
    <w:rsid w:val="00936A6E"/>
    <w:rsid w:val="00B1361D"/>
    <w:rsid w:val="00BC68AC"/>
    <w:rsid w:val="00C10C16"/>
    <w:rsid w:val="00CB35B4"/>
    <w:rsid w:val="00CD1D68"/>
    <w:rsid w:val="00D05EA0"/>
    <w:rsid w:val="00E90674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1CA9C7"/>
  <w15:docId w15:val="{A200CDE9-0CBC-437A-ACE1-FE153F4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68DB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character" w:styleId="Kommentarzeichen">
    <w:name w:val="annotation reference"/>
    <w:basedOn w:val="Absatz-Standardschriftart"/>
    <w:semiHidden/>
    <w:unhideWhenUsed/>
    <w:rsid w:val="005868D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5868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68DB"/>
    <w:rPr>
      <w:kern w:val="10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6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68DB"/>
    <w:rPr>
      <w:b/>
      <w:bCs/>
      <w:kern w:val="10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92710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0EF1A631D42E9990F1D4A509CF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B4ED-0358-494C-B03A-93432DE96073}"/>
      </w:docPartPr>
      <w:docPartBody>
        <w:p w:rsidR="000E47B2" w:rsidRDefault="000E47B2">
          <w:pPr>
            <w:pStyle w:val="07D0EF1A631D42E9990F1D4A509CFEF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B2"/>
    <w:rsid w:val="000E47B2"/>
    <w:rsid w:val="009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D0EF1A631D42E9990F1D4A509CFEFF">
    <w:name w:val="07D0EF1A631D42E9990F1D4A509CF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</officeatwork>
</file>

<file path=customXml/item2.xml><?xml version="1.0" encoding="utf-8"?>
<officeatwork xmlns="http://schemas.officeatwork.com/CustomXMLPart">
  <Organisation1>Umwelt und Energie (uwe)
Luft, Lärm &amp; Strahlen</Organisation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3A1D0756-F365-4696-806D-F744746F1A5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56ADE303-0967-4E46-A57E-017A61347BF3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166</Words>
  <Characters>1066</Characters>
  <Application>Microsoft Office Word</Application>
  <DocSecurity>0</DocSecurity>
  <Lines>118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Danja Spichtig</Manager>
  <Company>Bau-, Umwelt- und Wirtschaftsdepartement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Wolf Delia</dc:creator>
  <cp:keywords/>
  <dc:description/>
  <cp:lastModifiedBy>Danja Spichtig</cp:lastModifiedBy>
  <cp:revision>6</cp:revision>
  <cp:lastPrinted>2022-12-22T13:18:00Z</cp:lastPrinted>
  <dcterms:created xsi:type="dcterms:W3CDTF">2023-01-03T09:18:00Z</dcterms:created>
  <dcterms:modified xsi:type="dcterms:W3CDTF">2024-02-14T10:22:00Z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+41 41 228 8300</vt:lpwstr>
  </property>
  <property fmtid="{D5CDD505-2E9C-101B-9397-08002B2CF9AE}" pid="10" name="Contactperson.Name">
    <vt:lpwstr>Danja Spichtig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Umwelt und Energie (uwe)</vt:lpwstr>
  </property>
  <property fmtid="{D5CDD505-2E9C-101B-9397-08002B2CF9AE}" pid="16" name="Organisation.AddressB2">
    <vt:lpwstr>Luft, Lärm, Strahlen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