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  <w:gridCol w:w="4003"/>
      </w:tblGrid>
      <w:tr w:rsidR="00F72E38" w:rsidRPr="00910A4E" w:rsidTr="00195E35">
        <w:trPr>
          <w:cantSplit/>
          <w:trHeight w:hRule="exact" w:val="998"/>
        </w:trPr>
        <w:tc>
          <w:tcPr>
            <w:tcW w:w="5068" w:type="dxa"/>
            <w:vMerge w:val="restart"/>
            <w:tcMar>
              <w:right w:w="284" w:type="dxa"/>
            </w:tcMar>
          </w:tcPr>
          <w:sdt>
            <w:sdtPr>
              <w:rPr>
                <w:rFonts w:ascii="Arial" w:hAnsi="Arial"/>
                <w:sz w:val="22"/>
                <w:szCs w:val="22"/>
                <w:highlight w:val="lightGray"/>
              </w:rPr>
              <w:tag w:val="Organisation1"/>
              <w:id w:val="1195656151"/>
              <w:placeholder>
                <w:docPart w:val="C0982BB0069D40C5892201089B3DBA6E"/>
              </w:placeholder>
              <w:dataBinding w:prefixMappings="xmlns:ns='http://schemas.officeatwork.com/CustomXMLPart'" w:xpath="/ns:officeatwork/ns:Organisation1" w:storeItemID="{F0DFDFEA-FA31-478A-A27A-156F6209FA1E}"/>
              <w:text w:multiLine="1"/>
            </w:sdtPr>
            <w:sdtEndPr/>
            <w:sdtContent>
              <w:p w:rsidR="00195E35" w:rsidRPr="00910A4E" w:rsidRDefault="00EF7D8C" w:rsidP="00910A4E">
                <w:pPr>
                  <w:pStyle w:val="AbsenderTitel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Arial" w:hAnsi="Arial"/>
                    <w:sz w:val="22"/>
                    <w:szCs w:val="22"/>
                    <w:highlight w:val="lightGray"/>
                  </w:rPr>
                  <w:br/>
                </w:r>
                <w:r w:rsidR="00910A4E" w:rsidRPr="00910A4E">
                  <w:rPr>
                    <w:rFonts w:ascii="Arial" w:hAnsi="Arial"/>
                    <w:sz w:val="22"/>
                    <w:szCs w:val="22"/>
                    <w:highlight w:val="lightGray"/>
                  </w:rPr>
                  <w:t>Firma Muster</w:t>
                </w:r>
                <w:r w:rsidR="00910A4E" w:rsidRPr="00910A4E">
                  <w:rPr>
                    <w:rFonts w:ascii="Arial" w:hAnsi="Arial"/>
                    <w:sz w:val="22"/>
                    <w:szCs w:val="22"/>
                    <w:highlight w:val="lightGray"/>
                  </w:rPr>
                  <w:br/>
                  <w:t>Musterstrasse 1</w:t>
                </w:r>
                <w:r w:rsidR="00910A4E" w:rsidRPr="00910A4E">
                  <w:rPr>
                    <w:rFonts w:ascii="Arial" w:hAnsi="Arial"/>
                    <w:sz w:val="22"/>
                    <w:szCs w:val="22"/>
                    <w:highlight w:val="lightGray"/>
                  </w:rPr>
                  <w:br/>
                  <w:t>9999 Muster</w:t>
                </w:r>
              </w:p>
            </w:sdtContent>
          </w:sdt>
          <w:sdt>
            <w:sdtPr>
              <w:tag w:val="Organisation2"/>
              <w:id w:val="503787048"/>
              <w:placeholder>
                <w:docPart w:val="B5DD70CEDE934898A45A4775AF9AA514"/>
              </w:placeholder>
              <w:showingPlcHdr/>
              <w:dataBinding w:prefixMappings="xmlns:ns='http://schemas.officeatwork.com/CustomXMLPart'" w:xpath="/ns:officeatwork/ns:Organisation2" w:storeItemID="{F0DFDFEA-FA31-478A-A27A-156F6209FA1E}"/>
              <w:text w:multiLine="1"/>
            </w:sdtPr>
            <w:sdtEndPr/>
            <w:sdtContent>
              <w:p w:rsidR="00195E35" w:rsidRPr="00910A4E" w:rsidRDefault="00873C8A" w:rsidP="00321804">
                <w:pPr>
                  <w:pStyle w:val="Absender"/>
                </w:pPr>
                <w:r w:rsidRPr="00910A4E">
                  <w:t xml:space="preserve"> </w:t>
                </w:r>
              </w:p>
            </w:sdtContent>
          </w:sdt>
          <w:sdt>
            <w:sdtPr>
              <w:tag w:val="Organisation3"/>
              <w:id w:val="-972591232"/>
              <w:placeholder>
                <w:docPart w:val="DF2AA4708C5B46CD8582EECBAC3164FC"/>
              </w:placeholder>
              <w:showingPlcHdr/>
              <w:dataBinding w:prefixMappings="xmlns:ns='http://schemas.officeatwork.com/CustomXMLPart'" w:xpath="/ns:officeatwork/ns:Organisation3" w:storeItemID="{F0DFDFEA-FA31-478A-A27A-156F6209FA1E}"/>
              <w:text w:multiLine="1"/>
            </w:sdtPr>
            <w:sdtEndPr/>
            <w:sdtContent>
              <w:p w:rsidR="00195E35" w:rsidRPr="00910A4E" w:rsidRDefault="00873C8A" w:rsidP="00066EAC">
                <w:pPr>
                  <w:pStyle w:val="Absender"/>
                </w:pPr>
                <w:r w:rsidRPr="00910A4E">
                  <w:t xml:space="preserve"> </w:t>
                </w:r>
              </w:p>
            </w:sdtContent>
          </w:sdt>
        </w:tc>
        <w:tc>
          <w:tcPr>
            <w:tcW w:w="4003" w:type="dxa"/>
            <w:vAlign w:val="bottom"/>
          </w:tcPr>
          <w:p w:rsidR="00195E35" w:rsidRPr="00910A4E" w:rsidRDefault="00205B23" w:rsidP="00343A3E">
            <w:pPr>
              <w:pStyle w:val="zOawDeliveryOption"/>
            </w:pPr>
          </w:p>
        </w:tc>
      </w:tr>
      <w:tr w:rsidR="00F72E38" w:rsidRPr="00910A4E" w:rsidTr="00195E35">
        <w:trPr>
          <w:cantSplit/>
          <w:trHeight w:hRule="exact" w:val="397"/>
        </w:trPr>
        <w:tc>
          <w:tcPr>
            <w:tcW w:w="5068" w:type="dxa"/>
            <w:vMerge/>
            <w:tcMar>
              <w:right w:w="284" w:type="dxa"/>
            </w:tcMar>
          </w:tcPr>
          <w:p w:rsidR="00195E35" w:rsidRPr="00910A4E" w:rsidRDefault="00205B23" w:rsidP="00343A3E">
            <w:pPr>
              <w:pStyle w:val="AbsenderTitel"/>
            </w:pPr>
          </w:p>
        </w:tc>
        <w:tc>
          <w:tcPr>
            <w:tcW w:w="4003" w:type="dxa"/>
            <w:vAlign w:val="bottom"/>
          </w:tcPr>
          <w:p w:rsidR="00195E35" w:rsidRPr="00910A4E" w:rsidRDefault="00205B23" w:rsidP="00343A3E">
            <w:pPr>
              <w:pStyle w:val="zOawDeliveryOption"/>
            </w:pPr>
            <w:sdt>
              <w:sdtPr>
                <w:tag w:val="DeliveryOption"/>
                <w:id w:val="-57094679"/>
                <w:placeholder>
                  <w:docPart w:val="F644DFE74AE5408CAA90CA1729A97771"/>
                </w:placeholder>
                <w:showingPlcHdr/>
                <w:dataBinding w:prefixMappings="xmlns:ns='http://schemas.officeatwork.com/CustomXMLPart'" w:xpath="/ns:officeatwork/ns:DeliveryOption" w:storeItemID="{F0DFDFEA-FA31-478A-A27A-156F6209FA1E}"/>
                <w:text w:multiLine="1"/>
              </w:sdtPr>
              <w:sdtEndPr/>
              <w:sdtContent>
                <w:r w:rsidR="00873C8A" w:rsidRPr="00910A4E">
                  <w:t>​</w:t>
                </w:r>
              </w:sdtContent>
            </w:sdt>
            <w:bookmarkStart w:id="0" w:name="RecipientDeliveryOption"/>
            <w:bookmarkEnd w:id="0"/>
          </w:p>
        </w:tc>
      </w:tr>
      <w:tr w:rsidR="00F72E38" w:rsidRPr="00910A4E" w:rsidTr="00CA1B44">
        <w:trPr>
          <w:cantSplit/>
          <w:trHeight w:val="1871"/>
        </w:trPr>
        <w:tc>
          <w:tcPr>
            <w:tcW w:w="5068" w:type="dxa"/>
            <w:vMerge/>
            <w:tcMar>
              <w:right w:w="851" w:type="dxa"/>
            </w:tcMar>
          </w:tcPr>
          <w:p w:rsidR="00195E35" w:rsidRPr="00910A4E" w:rsidRDefault="00205B23" w:rsidP="00321804">
            <w:pPr>
              <w:pStyle w:val="AbsenderTitel"/>
              <w:rPr>
                <w:highlight w:val="white"/>
              </w:rPr>
            </w:pPr>
          </w:p>
        </w:tc>
        <w:tc>
          <w:tcPr>
            <w:tcW w:w="4003" w:type="dxa"/>
          </w:tcPr>
          <w:p w:rsidR="00910A4E" w:rsidRDefault="00910A4E" w:rsidP="00321804">
            <w:pPr>
              <w:pStyle w:val="zOawRecipient"/>
            </w:pPr>
            <w:bookmarkStart w:id="1" w:name="RecipientCompleteAddress"/>
            <w:r>
              <w:t>Umwelt und</w:t>
            </w:r>
            <w:r w:rsidRPr="00910A4E">
              <w:t xml:space="preserve"> Energie</w:t>
            </w:r>
            <w:r>
              <w:t xml:space="preserve"> (</w:t>
            </w:r>
            <w:proofErr w:type="spellStart"/>
            <w:r>
              <w:t>uwe</w:t>
            </w:r>
            <w:proofErr w:type="spellEnd"/>
            <w:r>
              <w:t>)</w:t>
            </w:r>
          </w:p>
          <w:p w:rsidR="00205B23" w:rsidRPr="00910A4E" w:rsidRDefault="00205B23" w:rsidP="00321804">
            <w:pPr>
              <w:pStyle w:val="zOawRecipient"/>
            </w:pPr>
            <w:r>
              <w:t>Francisca Vogt</w:t>
            </w:r>
            <w:bookmarkStart w:id="2" w:name="_GoBack"/>
            <w:bookmarkEnd w:id="2"/>
          </w:p>
          <w:p w:rsidR="00910A4E" w:rsidRDefault="00910A4E" w:rsidP="00321804">
            <w:pPr>
              <w:pStyle w:val="zOawRecipient"/>
            </w:pPr>
            <w:r>
              <w:t>Lib</w:t>
            </w:r>
            <w:r w:rsidRPr="00910A4E">
              <w:t>el</w:t>
            </w:r>
            <w:r>
              <w:t>l</w:t>
            </w:r>
            <w:r w:rsidRPr="00910A4E">
              <w:t>enrain 15</w:t>
            </w:r>
          </w:p>
          <w:p w:rsidR="00910A4E" w:rsidRPr="00910A4E" w:rsidRDefault="00910A4E" w:rsidP="00321804">
            <w:pPr>
              <w:pStyle w:val="zOawRecipient"/>
            </w:pPr>
            <w:r>
              <w:t>Postfach 3439</w:t>
            </w:r>
          </w:p>
          <w:p w:rsidR="00195E35" w:rsidRPr="00910A4E" w:rsidRDefault="00910A4E" w:rsidP="00321804">
            <w:pPr>
              <w:pStyle w:val="zOawRecipient"/>
            </w:pPr>
            <w:r w:rsidRPr="00910A4E">
              <w:t>6002 Luzern</w:t>
            </w:r>
            <w:bookmarkEnd w:id="1"/>
          </w:p>
        </w:tc>
      </w:tr>
    </w:tbl>
    <w:p w:rsidR="00321804" w:rsidRPr="00910A4E" w:rsidRDefault="00205B23" w:rsidP="00321804">
      <w:pPr>
        <w:pStyle w:val="CityDate"/>
        <w:spacing w:before="0"/>
        <w:rPr>
          <w:sz w:val="2"/>
          <w:szCs w:val="2"/>
        </w:rPr>
        <w:sectPr w:rsidR="00321804" w:rsidRPr="00910A4E" w:rsidSect="00910A4E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1906" w:h="16838"/>
          <w:pgMar w:top="1950" w:right="1134" w:bottom="1134" w:left="1701" w:header="227" w:footer="420" w:gutter="0"/>
          <w:cols w:space="708"/>
          <w:docGrid w:linePitch="360"/>
        </w:sectPr>
      </w:pPr>
    </w:p>
    <w:p w:rsidR="00321804" w:rsidRPr="00910A4E" w:rsidRDefault="00873C8A" w:rsidP="00321804">
      <w:pPr>
        <w:pStyle w:val="CityDate"/>
      </w:pPr>
      <w:bookmarkStart w:id="5" w:name="Datum"/>
      <w:r w:rsidRPr="00910A4E">
        <w:rPr>
          <w:highlight w:val="lightGray"/>
        </w:rPr>
        <w:t>‍</w:t>
      </w:r>
      <w:bookmarkEnd w:id="5"/>
      <w:r w:rsidR="00910A4E" w:rsidRPr="00910A4E">
        <w:rPr>
          <w:highlight w:val="lightGray"/>
        </w:rPr>
        <w:t>Ort, Datum</w:t>
      </w:r>
    </w:p>
    <w:p w:rsidR="00321804" w:rsidRPr="00910A4E" w:rsidRDefault="00205B23" w:rsidP="00321804"/>
    <w:p w:rsidR="000A7B43" w:rsidRPr="00910A4E" w:rsidRDefault="00873C8A" w:rsidP="000A7B43">
      <w:r w:rsidRPr="00910A4E">
        <w:fldChar w:fldCharType="begin"/>
      </w:r>
      <w:r w:rsidRPr="00910A4E">
        <w:instrText xml:space="preserve"> IF </w:instrText>
      </w:r>
      <w:r w:rsidRPr="00910A4E">
        <w:fldChar w:fldCharType="begin"/>
      </w:r>
      <w:r w:rsidRPr="00910A4E">
        <w:instrText xml:space="preserve"> DOCPROPERTY "CustomField.ContentTypeLetter"\*CHARFORMAT </w:instrText>
      </w:r>
      <w:r w:rsidRPr="00910A4E">
        <w:fldChar w:fldCharType="end"/>
      </w:r>
      <w:r w:rsidRPr="00910A4E">
        <w:instrText>="leer" "" "</w:instrText>
      </w:r>
      <w:r w:rsidRPr="00910A4E">
        <w:fldChar w:fldCharType="begin"/>
      </w:r>
      <w:r w:rsidRPr="00910A4E">
        <w:instrText xml:space="preserve"> IF </w:instrText>
      </w:r>
      <w:r w:rsidRPr="00910A4E">
        <w:fldChar w:fldCharType="begin"/>
      </w:r>
      <w:r w:rsidRPr="00910A4E">
        <w:instrText xml:space="preserve"> DOCPROPERTY "CustomField.ContentTypeLetter"\*CHARFORMAT </w:instrText>
      </w:r>
      <w:r w:rsidRPr="00910A4E">
        <w:fldChar w:fldCharType="end"/>
      </w:r>
      <w:r w:rsidRPr="00910A4E">
        <w:instrText>="Leer" "" "</w:instrText>
      </w:r>
      <w:r w:rsidRPr="00910A4E">
        <w:fldChar w:fldCharType="begin"/>
      </w:r>
      <w:r w:rsidRPr="00910A4E">
        <w:instrText xml:space="preserve"> IF </w:instrText>
      </w:r>
      <w:r w:rsidRPr="00910A4E">
        <w:fldChar w:fldCharType="begin"/>
      </w:r>
      <w:r w:rsidRPr="00910A4E">
        <w:instrText xml:space="preserve"> DOCPROPERTY "CustomField.ContentTypeLetter"\*CHARFORMAT </w:instrText>
      </w:r>
      <w:r w:rsidRPr="00910A4E">
        <w:fldChar w:fldCharType="end"/>
      </w:r>
      <w:r w:rsidRPr="00910A4E">
        <w:instrText>="" "" "</w:instrText>
      </w:r>
    </w:p>
    <w:p w:rsidR="000A7B43" w:rsidRPr="00910A4E" w:rsidRDefault="00205B23" w:rsidP="000A7B43">
      <w:pPr>
        <w:pStyle w:val="Inhalts-Typ"/>
      </w:pPr>
      <w:r>
        <w:fldChar w:fldCharType="begin"/>
      </w:r>
      <w:r>
        <w:instrText xml:space="preserve"> DOCPROPERTY "CustomField.ContentTypeLetter"\*CHARFORMAT </w:instrText>
      </w:r>
      <w:r>
        <w:fldChar w:fldCharType="separate"/>
      </w:r>
      <w:r w:rsidR="00873C8A" w:rsidRPr="00910A4E">
        <w:instrText>CustomField.ContentTypeLetter</w:instrText>
      </w:r>
      <w:r>
        <w:fldChar w:fldCharType="end"/>
      </w:r>
    </w:p>
    <w:p w:rsidR="00E04F25" w:rsidRPr="00910A4E" w:rsidRDefault="00873C8A" w:rsidP="00D4589C">
      <w:pPr>
        <w:pStyle w:val="Metadaten"/>
      </w:pPr>
      <w:r w:rsidRPr="00910A4E">
        <w:instrText xml:space="preserve">" \&lt;OawJumpToField value=0/&gt; </w:instrText>
      </w:r>
      <w:r w:rsidRPr="00910A4E">
        <w:fldChar w:fldCharType="end"/>
      </w:r>
      <w:r w:rsidRPr="00910A4E">
        <w:instrText xml:space="preserve">" </w:instrText>
      </w:r>
      <w:r w:rsidRPr="00910A4E">
        <w:fldChar w:fldCharType="end"/>
      </w:r>
      <w:r w:rsidRPr="00910A4E">
        <w:instrText xml:space="preserve">" </w:instrText>
      </w:r>
      <w:r w:rsidRPr="00910A4E">
        <w:fldChar w:fldCharType="end"/>
      </w:r>
      <w:bookmarkStart w:id="6" w:name="Metadaten"/>
      <w:r w:rsidRPr="00910A4E">
        <w:fldChar w:fldCharType="begin"/>
      </w:r>
      <w:r w:rsidRPr="00910A4E">
        <w:instrText xml:space="preserve"> DOCPROPERTY "StmCMIdata.G_Laufnummer"\*CHARFORMAT </w:instrText>
      </w:r>
      <w:r w:rsidRPr="00910A4E">
        <w:fldChar w:fldCharType="end"/>
      </w:r>
      <w:bookmarkEnd w:id="6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F72E38" w:rsidRPr="00910A4E" w:rsidTr="00321804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321804" w:rsidRPr="00910A4E" w:rsidRDefault="00910A4E" w:rsidP="009F09FB">
            <w:pPr>
              <w:pStyle w:val="Betreff"/>
            </w:pPr>
            <w:bookmarkStart w:id="7" w:name="Subject" w:colFirst="0" w:colLast="0"/>
            <w:r>
              <w:t xml:space="preserve">Beitrag für </w:t>
            </w:r>
            <w:r w:rsidR="009F09FB">
              <w:t>Impulsberatung</w:t>
            </w:r>
          </w:p>
        </w:tc>
      </w:tr>
      <w:bookmarkEnd w:id="7"/>
    </w:tbl>
    <w:p w:rsidR="00321804" w:rsidRPr="00910A4E" w:rsidRDefault="00205B23" w:rsidP="00321804"/>
    <w:p w:rsidR="00910A4E" w:rsidRDefault="00910A4E" w:rsidP="00910A4E">
      <w:pPr>
        <w:tabs>
          <w:tab w:val="left" w:pos="6804"/>
        </w:tabs>
      </w:pPr>
      <w:r w:rsidRPr="00550402">
        <w:t xml:space="preserve">Für </w:t>
      </w:r>
      <w:r>
        <w:t xml:space="preserve">die </w:t>
      </w:r>
      <w:r w:rsidR="00E70CC3">
        <w:t>durchgeführte(n)</w:t>
      </w:r>
      <w:r>
        <w:t xml:space="preserve"> Impulsberatung(en)</w:t>
      </w:r>
      <w:r w:rsidRPr="00550402">
        <w:t xml:space="preserve"> </w:t>
      </w:r>
      <w:r>
        <w:t>stellen wir folgende Rechnung:</w:t>
      </w:r>
    </w:p>
    <w:p w:rsidR="00910A4E" w:rsidRDefault="00910A4E" w:rsidP="00910A4E">
      <w:pPr>
        <w:tabs>
          <w:tab w:val="left" w:pos="6804"/>
        </w:tabs>
      </w:pPr>
    </w:p>
    <w:p w:rsidR="00740004" w:rsidRPr="00550402" w:rsidRDefault="00740004" w:rsidP="00910A4E">
      <w:pPr>
        <w:tabs>
          <w:tab w:val="left" w:pos="6804"/>
        </w:tabs>
      </w:pPr>
    </w:p>
    <w:p w:rsidR="00910A4E" w:rsidRDefault="00847479" w:rsidP="00910A4E">
      <w:pPr>
        <w:tabs>
          <w:tab w:val="left" w:pos="6804"/>
        </w:tabs>
      </w:pPr>
      <w:r>
        <w:rPr>
          <w:highlight w:val="lightGray"/>
        </w:rPr>
        <w:t xml:space="preserve">EGID, </w:t>
      </w:r>
      <w:r w:rsidR="00910A4E" w:rsidRPr="00910A4E">
        <w:rPr>
          <w:highlight w:val="lightGray"/>
        </w:rPr>
        <w:t>OBJEKTADRESSE</w:t>
      </w:r>
      <w:r w:rsidR="00910A4E">
        <w:t xml:space="preserve"> </w:t>
      </w:r>
      <w:r w:rsidR="00910A4E">
        <w:tab/>
      </w:r>
      <w:r w:rsidR="00910A4E">
        <w:rPr>
          <w:u w:val="double"/>
        </w:rPr>
        <w:t>Fr. 35</w:t>
      </w:r>
      <w:r w:rsidR="00910A4E" w:rsidRPr="00550402">
        <w:rPr>
          <w:u w:val="double"/>
        </w:rPr>
        <w:t>0.00</w:t>
      </w:r>
      <w:r w:rsidR="00910A4E">
        <w:rPr>
          <w:u w:val="double"/>
        </w:rPr>
        <w:t xml:space="preserve"> </w:t>
      </w:r>
      <w:r w:rsidR="00910A4E" w:rsidRPr="0008498E">
        <w:rPr>
          <w:sz w:val="16"/>
          <w:szCs w:val="16"/>
          <w:u w:val="double"/>
        </w:rPr>
        <w:t xml:space="preserve">(inkl. </w:t>
      </w:r>
      <w:proofErr w:type="spellStart"/>
      <w:r w:rsidR="00910A4E" w:rsidRPr="0008498E">
        <w:rPr>
          <w:sz w:val="16"/>
          <w:szCs w:val="16"/>
          <w:u w:val="double"/>
        </w:rPr>
        <w:t>MwSt</w:t>
      </w:r>
      <w:proofErr w:type="spellEnd"/>
      <w:r w:rsidR="00910A4E" w:rsidRPr="0008498E">
        <w:rPr>
          <w:sz w:val="16"/>
          <w:szCs w:val="16"/>
          <w:u w:val="double"/>
        </w:rPr>
        <w:t>)</w:t>
      </w:r>
    </w:p>
    <w:p w:rsidR="00910A4E" w:rsidRDefault="00910A4E" w:rsidP="00910A4E">
      <w:pPr>
        <w:tabs>
          <w:tab w:val="left" w:pos="6804"/>
        </w:tabs>
      </w:pPr>
      <w:r>
        <w:t xml:space="preserve">Datum: </w:t>
      </w:r>
    </w:p>
    <w:p w:rsidR="00910A4E" w:rsidRDefault="00910A4E" w:rsidP="00910A4E">
      <w:pPr>
        <w:tabs>
          <w:tab w:val="left" w:pos="6804"/>
        </w:tabs>
      </w:pPr>
    </w:p>
    <w:p w:rsidR="00910A4E" w:rsidRDefault="00847479" w:rsidP="00910A4E">
      <w:pPr>
        <w:tabs>
          <w:tab w:val="left" w:pos="6804"/>
        </w:tabs>
      </w:pPr>
      <w:r>
        <w:rPr>
          <w:highlight w:val="lightGray"/>
        </w:rPr>
        <w:t xml:space="preserve">EGID, </w:t>
      </w:r>
      <w:r w:rsidRPr="00910A4E">
        <w:rPr>
          <w:highlight w:val="lightGray"/>
        </w:rPr>
        <w:t>OBJEKTADRESSE</w:t>
      </w:r>
      <w:r w:rsidR="00910A4E">
        <w:t xml:space="preserve"> </w:t>
      </w:r>
      <w:r w:rsidR="00910A4E">
        <w:tab/>
      </w:r>
      <w:r w:rsidR="00910A4E">
        <w:rPr>
          <w:u w:val="double"/>
        </w:rPr>
        <w:t>Fr. 35</w:t>
      </w:r>
      <w:r w:rsidR="00910A4E" w:rsidRPr="00550402">
        <w:rPr>
          <w:u w:val="double"/>
        </w:rPr>
        <w:t>0.00</w:t>
      </w:r>
      <w:r w:rsidR="00910A4E">
        <w:rPr>
          <w:u w:val="double"/>
        </w:rPr>
        <w:t xml:space="preserve"> </w:t>
      </w:r>
      <w:r w:rsidR="00910A4E" w:rsidRPr="0008498E">
        <w:rPr>
          <w:sz w:val="16"/>
          <w:szCs w:val="16"/>
          <w:u w:val="double"/>
        </w:rPr>
        <w:t xml:space="preserve">(inkl. </w:t>
      </w:r>
      <w:proofErr w:type="spellStart"/>
      <w:r w:rsidR="00910A4E" w:rsidRPr="0008498E">
        <w:rPr>
          <w:sz w:val="16"/>
          <w:szCs w:val="16"/>
          <w:u w:val="double"/>
        </w:rPr>
        <w:t>MwSt</w:t>
      </w:r>
      <w:proofErr w:type="spellEnd"/>
      <w:r w:rsidR="00910A4E" w:rsidRPr="0008498E">
        <w:rPr>
          <w:sz w:val="16"/>
          <w:szCs w:val="16"/>
          <w:u w:val="double"/>
        </w:rPr>
        <w:t>)</w:t>
      </w:r>
    </w:p>
    <w:p w:rsidR="00910A4E" w:rsidRDefault="00910A4E" w:rsidP="00910A4E">
      <w:pPr>
        <w:tabs>
          <w:tab w:val="left" w:pos="6804"/>
        </w:tabs>
      </w:pPr>
      <w:r>
        <w:t xml:space="preserve">Datum: </w:t>
      </w:r>
    </w:p>
    <w:p w:rsidR="00910A4E" w:rsidRDefault="00910A4E" w:rsidP="00910A4E">
      <w:pPr>
        <w:tabs>
          <w:tab w:val="left" w:pos="6804"/>
        </w:tabs>
      </w:pPr>
    </w:p>
    <w:p w:rsidR="00910A4E" w:rsidRDefault="00847479" w:rsidP="00910A4E">
      <w:pPr>
        <w:tabs>
          <w:tab w:val="left" w:pos="6804"/>
        </w:tabs>
      </w:pPr>
      <w:r>
        <w:rPr>
          <w:highlight w:val="lightGray"/>
        </w:rPr>
        <w:t xml:space="preserve">EGID, </w:t>
      </w:r>
      <w:r w:rsidRPr="00910A4E">
        <w:rPr>
          <w:highlight w:val="lightGray"/>
        </w:rPr>
        <w:t>OBJEKTADRESSE</w:t>
      </w:r>
      <w:r w:rsidR="00910A4E">
        <w:t xml:space="preserve"> </w:t>
      </w:r>
      <w:r w:rsidR="00910A4E">
        <w:tab/>
      </w:r>
      <w:r w:rsidR="00910A4E">
        <w:rPr>
          <w:u w:val="double"/>
        </w:rPr>
        <w:t>Fr. 35</w:t>
      </w:r>
      <w:r w:rsidR="00910A4E" w:rsidRPr="00550402">
        <w:rPr>
          <w:u w:val="double"/>
        </w:rPr>
        <w:t>0.00</w:t>
      </w:r>
      <w:r w:rsidR="00910A4E">
        <w:rPr>
          <w:u w:val="double"/>
        </w:rPr>
        <w:t xml:space="preserve"> </w:t>
      </w:r>
      <w:r w:rsidR="00910A4E" w:rsidRPr="0008498E">
        <w:rPr>
          <w:sz w:val="16"/>
          <w:szCs w:val="16"/>
          <w:u w:val="double"/>
        </w:rPr>
        <w:t xml:space="preserve">(inkl. </w:t>
      </w:r>
      <w:proofErr w:type="spellStart"/>
      <w:r w:rsidR="00910A4E" w:rsidRPr="0008498E">
        <w:rPr>
          <w:sz w:val="16"/>
          <w:szCs w:val="16"/>
          <w:u w:val="double"/>
        </w:rPr>
        <w:t>MwSt</w:t>
      </w:r>
      <w:proofErr w:type="spellEnd"/>
      <w:r w:rsidR="00910A4E" w:rsidRPr="0008498E">
        <w:rPr>
          <w:sz w:val="16"/>
          <w:szCs w:val="16"/>
          <w:u w:val="double"/>
        </w:rPr>
        <w:t>)</w:t>
      </w:r>
    </w:p>
    <w:p w:rsidR="00910A4E" w:rsidRDefault="00910A4E" w:rsidP="00910A4E">
      <w:pPr>
        <w:tabs>
          <w:tab w:val="left" w:pos="6804"/>
        </w:tabs>
      </w:pPr>
      <w:r>
        <w:t xml:space="preserve">Datum: </w:t>
      </w:r>
    </w:p>
    <w:p w:rsidR="00910A4E" w:rsidRDefault="00910A4E" w:rsidP="00910A4E">
      <w:pPr>
        <w:tabs>
          <w:tab w:val="left" w:pos="6804"/>
        </w:tabs>
      </w:pPr>
    </w:p>
    <w:p w:rsidR="00910A4E" w:rsidRDefault="00847479" w:rsidP="00910A4E">
      <w:pPr>
        <w:tabs>
          <w:tab w:val="left" w:pos="6804"/>
        </w:tabs>
      </w:pPr>
      <w:r>
        <w:rPr>
          <w:highlight w:val="lightGray"/>
        </w:rPr>
        <w:t xml:space="preserve">EGID, </w:t>
      </w:r>
      <w:r w:rsidRPr="00910A4E">
        <w:rPr>
          <w:highlight w:val="lightGray"/>
        </w:rPr>
        <w:t>OBJEKTADRESSE</w:t>
      </w:r>
      <w:r w:rsidR="00910A4E">
        <w:tab/>
      </w:r>
      <w:r w:rsidR="00910A4E">
        <w:rPr>
          <w:u w:val="double"/>
        </w:rPr>
        <w:t>Fr. 35</w:t>
      </w:r>
      <w:r w:rsidR="00910A4E" w:rsidRPr="00550402">
        <w:rPr>
          <w:u w:val="double"/>
        </w:rPr>
        <w:t>0.00</w:t>
      </w:r>
      <w:r w:rsidR="00910A4E">
        <w:rPr>
          <w:u w:val="double"/>
        </w:rPr>
        <w:t xml:space="preserve"> </w:t>
      </w:r>
      <w:r w:rsidR="00910A4E" w:rsidRPr="0008498E">
        <w:rPr>
          <w:sz w:val="16"/>
          <w:szCs w:val="16"/>
          <w:u w:val="double"/>
        </w:rPr>
        <w:t xml:space="preserve">(inkl. </w:t>
      </w:r>
      <w:proofErr w:type="spellStart"/>
      <w:r w:rsidR="00910A4E" w:rsidRPr="0008498E">
        <w:rPr>
          <w:sz w:val="16"/>
          <w:szCs w:val="16"/>
          <w:u w:val="double"/>
        </w:rPr>
        <w:t>MwSt</w:t>
      </w:r>
      <w:proofErr w:type="spellEnd"/>
      <w:r w:rsidR="00910A4E" w:rsidRPr="0008498E">
        <w:rPr>
          <w:sz w:val="16"/>
          <w:szCs w:val="16"/>
          <w:u w:val="double"/>
        </w:rPr>
        <w:t>)</w:t>
      </w:r>
    </w:p>
    <w:p w:rsidR="00910A4E" w:rsidRDefault="00910A4E" w:rsidP="00910A4E">
      <w:pPr>
        <w:tabs>
          <w:tab w:val="left" w:pos="6804"/>
        </w:tabs>
      </w:pPr>
      <w:r>
        <w:t xml:space="preserve">Datum: </w:t>
      </w:r>
    </w:p>
    <w:p w:rsidR="00910A4E" w:rsidRDefault="00910A4E" w:rsidP="00910A4E">
      <w:pPr>
        <w:tabs>
          <w:tab w:val="left" w:pos="6804"/>
        </w:tabs>
      </w:pPr>
    </w:p>
    <w:p w:rsidR="00910A4E" w:rsidRDefault="00847479" w:rsidP="00910A4E">
      <w:pPr>
        <w:tabs>
          <w:tab w:val="left" w:pos="6804"/>
        </w:tabs>
      </w:pPr>
      <w:r>
        <w:rPr>
          <w:highlight w:val="lightGray"/>
        </w:rPr>
        <w:t xml:space="preserve">EGID, </w:t>
      </w:r>
      <w:r w:rsidRPr="00910A4E">
        <w:rPr>
          <w:highlight w:val="lightGray"/>
        </w:rPr>
        <w:t>OBJEKTADRESSE</w:t>
      </w:r>
      <w:r w:rsidR="00910A4E">
        <w:tab/>
      </w:r>
      <w:r w:rsidR="00910A4E">
        <w:rPr>
          <w:u w:val="double"/>
        </w:rPr>
        <w:t>Fr. 35</w:t>
      </w:r>
      <w:r w:rsidR="00910A4E" w:rsidRPr="00550402">
        <w:rPr>
          <w:u w:val="double"/>
        </w:rPr>
        <w:t>0.00</w:t>
      </w:r>
      <w:r w:rsidR="00910A4E">
        <w:rPr>
          <w:u w:val="double"/>
        </w:rPr>
        <w:t xml:space="preserve"> </w:t>
      </w:r>
      <w:r w:rsidR="00910A4E" w:rsidRPr="0008498E">
        <w:rPr>
          <w:sz w:val="16"/>
          <w:szCs w:val="16"/>
          <w:u w:val="double"/>
        </w:rPr>
        <w:t xml:space="preserve">(inkl. </w:t>
      </w:r>
      <w:proofErr w:type="spellStart"/>
      <w:r w:rsidR="00910A4E" w:rsidRPr="0008498E">
        <w:rPr>
          <w:sz w:val="16"/>
          <w:szCs w:val="16"/>
          <w:u w:val="double"/>
        </w:rPr>
        <w:t>MwSt</w:t>
      </w:r>
      <w:proofErr w:type="spellEnd"/>
      <w:r w:rsidR="00910A4E" w:rsidRPr="0008498E">
        <w:rPr>
          <w:sz w:val="16"/>
          <w:szCs w:val="16"/>
          <w:u w:val="double"/>
        </w:rPr>
        <w:t>)</w:t>
      </w:r>
    </w:p>
    <w:p w:rsidR="00910A4E" w:rsidRDefault="00910A4E" w:rsidP="00910A4E">
      <w:pPr>
        <w:tabs>
          <w:tab w:val="left" w:pos="6804"/>
        </w:tabs>
      </w:pPr>
      <w:r>
        <w:t xml:space="preserve">Datum: </w:t>
      </w:r>
    </w:p>
    <w:p w:rsidR="00910A4E" w:rsidRDefault="00910A4E" w:rsidP="00910A4E">
      <w:pPr>
        <w:tabs>
          <w:tab w:val="left" w:pos="6804"/>
        </w:tabs>
      </w:pPr>
    </w:p>
    <w:p w:rsidR="00910A4E" w:rsidRDefault="00910A4E" w:rsidP="00910A4E">
      <w:pPr>
        <w:tabs>
          <w:tab w:val="left" w:pos="6804"/>
        </w:tabs>
      </w:pPr>
    </w:p>
    <w:p w:rsidR="00910A4E" w:rsidRPr="0008498E" w:rsidRDefault="00910A4E" w:rsidP="00910A4E">
      <w:pPr>
        <w:tabs>
          <w:tab w:val="left" w:pos="6804"/>
        </w:tabs>
        <w:rPr>
          <w:sz w:val="16"/>
          <w:szCs w:val="16"/>
        </w:rPr>
      </w:pPr>
      <w:r w:rsidRPr="00066B09">
        <w:rPr>
          <w:b/>
        </w:rPr>
        <w:t>Total</w:t>
      </w:r>
      <w:r w:rsidRPr="00066B09">
        <w:rPr>
          <w:b/>
        </w:rPr>
        <w:tab/>
      </w:r>
      <w:r w:rsidRPr="00910A4E">
        <w:rPr>
          <w:b/>
          <w:highlight w:val="lightGray"/>
          <w:u w:val="double"/>
        </w:rPr>
        <w:t>Fr. ……….</w:t>
      </w:r>
      <w:r>
        <w:rPr>
          <w:b/>
          <w:u w:val="double"/>
        </w:rPr>
        <w:t xml:space="preserve"> </w:t>
      </w:r>
      <w:r w:rsidRPr="0008498E">
        <w:rPr>
          <w:sz w:val="16"/>
          <w:szCs w:val="16"/>
          <w:u w:val="double"/>
        </w:rPr>
        <w:t xml:space="preserve">(inkl. </w:t>
      </w:r>
      <w:proofErr w:type="spellStart"/>
      <w:r w:rsidRPr="0008498E">
        <w:rPr>
          <w:sz w:val="16"/>
          <w:szCs w:val="16"/>
          <w:u w:val="double"/>
        </w:rPr>
        <w:t>MwSt</w:t>
      </w:r>
      <w:proofErr w:type="spellEnd"/>
      <w:r w:rsidRPr="0008498E">
        <w:rPr>
          <w:sz w:val="16"/>
          <w:szCs w:val="16"/>
          <w:u w:val="double"/>
        </w:rPr>
        <w:t>)</w:t>
      </w:r>
    </w:p>
    <w:p w:rsidR="00321804" w:rsidRPr="00910A4E" w:rsidRDefault="00205B23" w:rsidP="00321804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F72E38" w:rsidRPr="00910A4E" w:rsidTr="00321804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321804" w:rsidRPr="00910A4E" w:rsidRDefault="00205B23" w:rsidP="00321804">
            <w:pPr>
              <w:pStyle w:val="NormalKeepTogether"/>
            </w:pPr>
            <w:bookmarkStart w:id="8" w:name="RecipientClosing" w:colFirst="0" w:colLast="0"/>
          </w:p>
        </w:tc>
      </w:tr>
      <w:bookmarkEnd w:id="8"/>
    </w:tbl>
    <w:p w:rsidR="00321804" w:rsidRDefault="00205B23" w:rsidP="00321804">
      <w:pPr>
        <w:pStyle w:val="NormalKeepTogether"/>
      </w:pPr>
    </w:p>
    <w:p w:rsidR="00910A4E" w:rsidRDefault="00910A4E" w:rsidP="00321804">
      <w:pPr>
        <w:pStyle w:val="NormalKeepTogether"/>
      </w:pPr>
    </w:p>
    <w:p w:rsidR="009F09FB" w:rsidRDefault="009F09FB" w:rsidP="00321804">
      <w:pPr>
        <w:pStyle w:val="NormalKeepTogether"/>
      </w:pPr>
    </w:p>
    <w:p w:rsidR="00910A4E" w:rsidRDefault="009F09FB" w:rsidP="00321804">
      <w:pPr>
        <w:pStyle w:val="NormalKeepTogether"/>
      </w:pPr>
      <w:r w:rsidRPr="00FE2F82">
        <w:t>Freundliche Grüsse</w:t>
      </w:r>
    </w:p>
    <w:p w:rsidR="00910A4E" w:rsidRDefault="00910A4E" w:rsidP="00321804">
      <w:pPr>
        <w:pStyle w:val="NormalKeepTogether"/>
      </w:pPr>
    </w:p>
    <w:p w:rsidR="00910A4E" w:rsidRDefault="00910A4E" w:rsidP="00321804">
      <w:pPr>
        <w:pStyle w:val="NormalKeepTogether"/>
      </w:pPr>
    </w:p>
    <w:p w:rsidR="00910A4E" w:rsidRDefault="00910A4E" w:rsidP="00321804">
      <w:pPr>
        <w:pStyle w:val="NormalKeepTogether"/>
      </w:pPr>
    </w:p>
    <w:p w:rsidR="00910A4E" w:rsidRDefault="009F09FB" w:rsidP="00321804">
      <w:pPr>
        <w:pStyle w:val="NormalKeepTogether"/>
      </w:pPr>
      <w:r w:rsidRPr="009F09FB">
        <w:rPr>
          <w:highlight w:val="lightGray"/>
        </w:rPr>
        <w:t>Vorname, Name, Firma</w:t>
      </w:r>
    </w:p>
    <w:p w:rsidR="00910A4E" w:rsidRDefault="00910A4E" w:rsidP="00321804">
      <w:pPr>
        <w:pStyle w:val="NormalKeepTogether"/>
      </w:pPr>
    </w:p>
    <w:p w:rsidR="00910A4E" w:rsidRDefault="00910A4E" w:rsidP="00321804">
      <w:pPr>
        <w:pStyle w:val="NormalKeepTogether"/>
      </w:pPr>
    </w:p>
    <w:p w:rsidR="00910A4E" w:rsidRDefault="00910A4E" w:rsidP="00910A4E">
      <w:r>
        <w:t xml:space="preserve">Beilagen: </w:t>
      </w:r>
    </w:p>
    <w:p w:rsidR="00910A4E" w:rsidRDefault="00910A4E" w:rsidP="00910A4E">
      <w:r>
        <w:t xml:space="preserve">- </w:t>
      </w:r>
      <w:r w:rsidR="00847479">
        <w:t xml:space="preserve">Hinterste Seite (Durchführungsbestätigung) der </w:t>
      </w:r>
      <w:r>
        <w:t>Checklisten aller Objekte</w:t>
      </w:r>
    </w:p>
    <w:p w:rsidR="00910A4E" w:rsidRPr="00910A4E" w:rsidRDefault="00910A4E" w:rsidP="00910A4E">
      <w:r>
        <w:t>- Einzahlungsschein (IBAN-Nr.)</w:t>
      </w:r>
    </w:p>
    <w:sectPr w:rsidR="00910A4E" w:rsidRPr="00910A4E" w:rsidSect="00910A4E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8A" w:rsidRPr="00910A4E" w:rsidRDefault="00873C8A">
      <w:r w:rsidRPr="00910A4E">
        <w:separator/>
      </w:r>
    </w:p>
  </w:endnote>
  <w:endnote w:type="continuationSeparator" w:id="0">
    <w:p w:rsidR="00873C8A" w:rsidRPr="00910A4E" w:rsidRDefault="00873C8A">
      <w:r w:rsidRPr="00910A4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F72E38" w:rsidRPr="00910A4E" w:rsidTr="00321804">
      <w:tc>
        <w:tcPr>
          <w:tcW w:w="6177" w:type="dxa"/>
          <w:vAlign w:val="center"/>
        </w:tcPr>
        <w:bookmarkStart w:id="3" w:name="OLE_LINK1"/>
        <w:bookmarkEnd w:id="3"/>
        <w:p w:rsidR="00321804" w:rsidRPr="00910A4E" w:rsidRDefault="00873C8A" w:rsidP="00321804">
          <w:pPr>
            <w:pStyle w:val="Fusszeile"/>
          </w:pPr>
          <w:r w:rsidRPr="00910A4E">
            <w:rPr>
              <w:lang w:eastAsia="de-DE"/>
            </w:rPr>
            <w:fldChar w:fldCharType="begin"/>
          </w:r>
          <w:r w:rsidRPr="00910A4E">
            <w:rPr>
              <w:lang w:eastAsia="de-DE"/>
            </w:rPr>
            <w:instrText xml:space="preserve"> IF </w:instrText>
          </w:r>
          <w:r w:rsidRPr="00910A4E">
            <w:rPr>
              <w:lang w:eastAsia="de-DE"/>
            </w:rPr>
            <w:fldChar w:fldCharType="begin"/>
          </w:r>
          <w:r w:rsidRPr="00910A4E">
            <w:rPr>
              <w:lang w:eastAsia="de-DE"/>
            </w:rPr>
            <w:instrText xml:space="preserve"> DOCPROPERTY "CMIdata.G_Signatur"\*CHARFORMAT </w:instrText>
          </w:r>
          <w:r w:rsidRPr="00910A4E">
            <w:rPr>
              <w:lang w:eastAsia="de-DE"/>
            </w:rPr>
            <w:fldChar w:fldCharType="end"/>
          </w:r>
          <w:r w:rsidRPr="00910A4E">
            <w:rPr>
              <w:lang w:eastAsia="de-DE"/>
            </w:rPr>
            <w:instrText xml:space="preserve"> = "" "</w:instrText>
          </w:r>
          <w:r w:rsidRPr="00910A4E">
            <w:rPr>
              <w:lang w:eastAsia="de-DE"/>
            </w:rPr>
            <w:fldChar w:fldCharType="begin"/>
          </w:r>
          <w:r w:rsidRPr="00910A4E">
            <w:rPr>
              <w:lang w:eastAsia="de-DE"/>
            </w:rPr>
            <w:instrText xml:space="preserve"> IF </w:instrText>
          </w:r>
          <w:r w:rsidRPr="00910A4E">
            <w:rPr>
              <w:lang w:eastAsia="de-DE"/>
            </w:rPr>
            <w:fldChar w:fldCharType="begin"/>
          </w:r>
          <w:r w:rsidRPr="00910A4E">
            <w:rPr>
              <w:lang w:eastAsia="de-DE"/>
            </w:rPr>
            <w:instrText xml:space="preserve"> DOCPROPERTY "CMIdata.G_Laufnummer"\*CHARFORMAT </w:instrText>
          </w:r>
          <w:r w:rsidRPr="00910A4E">
            <w:rPr>
              <w:lang w:eastAsia="de-DE"/>
            </w:rPr>
            <w:fldChar w:fldCharType="end"/>
          </w:r>
          <w:r w:rsidRPr="00910A4E">
            <w:rPr>
              <w:lang w:eastAsia="de-DE"/>
            </w:rPr>
            <w:instrText xml:space="preserve"> = "" "" "</w:instrText>
          </w:r>
          <w:r w:rsidRPr="00910A4E">
            <w:rPr>
              <w:lang w:eastAsia="de-DE"/>
            </w:rPr>
            <w:fldChar w:fldCharType="begin"/>
          </w:r>
          <w:r w:rsidRPr="00910A4E">
            <w:rPr>
              <w:lang w:eastAsia="de-DE"/>
            </w:rPr>
            <w:instrText xml:space="preserve"> DOCPROPERTY "CMIdata.G_Laufnummer"\*CHARFORMAT </w:instrText>
          </w:r>
          <w:r w:rsidRPr="00910A4E">
            <w:rPr>
              <w:lang w:eastAsia="de-DE"/>
            </w:rPr>
            <w:fldChar w:fldCharType="separate"/>
          </w:r>
          <w:r w:rsidRPr="00910A4E">
            <w:rPr>
              <w:lang w:eastAsia="de-DE"/>
            </w:rPr>
            <w:instrText>CMIdata.G_Laufnummer</w:instrText>
          </w:r>
          <w:r w:rsidRPr="00910A4E">
            <w:rPr>
              <w:lang w:eastAsia="de-DE"/>
            </w:rPr>
            <w:fldChar w:fldCharType="end"/>
          </w:r>
          <w:r w:rsidRPr="00910A4E">
            <w:rPr>
              <w:lang w:eastAsia="de-DE"/>
            </w:rPr>
            <w:instrText xml:space="preserve"> / </w:instrText>
          </w:r>
          <w:r w:rsidRPr="00910A4E">
            <w:rPr>
              <w:lang w:eastAsia="de-DE"/>
            </w:rPr>
            <w:fldChar w:fldCharType="begin"/>
          </w:r>
          <w:r w:rsidRPr="00910A4E">
            <w:rPr>
              <w:lang w:eastAsia="de-DE"/>
            </w:rPr>
            <w:instrText xml:space="preserve"> DOCPROPERTY "CMIdata.Dok_Titel"\*CHARFORMAT </w:instrText>
          </w:r>
          <w:r w:rsidRPr="00910A4E">
            <w:rPr>
              <w:lang w:eastAsia="de-DE"/>
            </w:rPr>
            <w:fldChar w:fldCharType="separate"/>
          </w:r>
          <w:r w:rsidRPr="00910A4E">
            <w:rPr>
              <w:lang w:eastAsia="de-DE"/>
            </w:rPr>
            <w:instrText>CMIdata.Dok_Titel</w:instrText>
          </w:r>
          <w:r w:rsidRPr="00910A4E">
            <w:rPr>
              <w:lang w:eastAsia="de-DE"/>
            </w:rPr>
            <w:fldChar w:fldCharType="end"/>
          </w:r>
          <w:r w:rsidRPr="00910A4E">
            <w:rPr>
              <w:lang w:eastAsia="de-DE"/>
            </w:rPr>
            <w:instrText xml:space="preserve">" \* MERGEFORMAT </w:instrText>
          </w:r>
          <w:r w:rsidRPr="00910A4E">
            <w:fldChar w:fldCharType="end"/>
          </w:r>
          <w:r w:rsidRPr="00910A4E">
            <w:rPr>
              <w:lang w:eastAsia="de-DE"/>
            </w:rPr>
            <w:instrText>" "</w:instrText>
          </w:r>
          <w:r w:rsidRPr="00910A4E">
            <w:fldChar w:fldCharType="begin"/>
          </w:r>
          <w:r w:rsidRPr="00910A4E">
            <w:rPr>
              <w:lang w:eastAsia="de-DE"/>
            </w:rPr>
            <w:instrText xml:space="preserve"> DOCPROPERTY "CMIdata.G_Signatur"\*CHARFORMAT </w:instrText>
          </w:r>
          <w:r w:rsidRPr="00910A4E">
            <w:fldChar w:fldCharType="separate"/>
          </w:r>
          <w:r w:rsidRPr="00910A4E">
            <w:rPr>
              <w:lang w:eastAsia="de-DE"/>
            </w:rPr>
            <w:instrText>CMIdata.G_Signatur</w:instrText>
          </w:r>
          <w:r w:rsidRPr="00910A4E">
            <w:fldChar w:fldCharType="end"/>
          </w:r>
          <w:r w:rsidRPr="00910A4E">
            <w:rPr>
              <w:lang w:eastAsia="de-DE"/>
            </w:rPr>
            <w:instrText xml:space="preserve"> / </w:instrText>
          </w:r>
          <w:r w:rsidRPr="00910A4E">
            <w:fldChar w:fldCharType="begin"/>
          </w:r>
          <w:r w:rsidRPr="00910A4E">
            <w:rPr>
              <w:lang w:eastAsia="de-DE"/>
            </w:rPr>
            <w:instrText xml:space="preserve"> DOCPROPERTY "CMIdata.Dok_Titel"\*CHARFORMAT </w:instrText>
          </w:r>
          <w:r w:rsidRPr="00910A4E">
            <w:fldChar w:fldCharType="separate"/>
          </w:r>
          <w:r w:rsidRPr="00910A4E">
            <w:rPr>
              <w:lang w:eastAsia="de-DE"/>
            </w:rPr>
            <w:instrText>CMIdata.Dok_Titel</w:instrText>
          </w:r>
          <w:r w:rsidRPr="00910A4E">
            <w:fldChar w:fldCharType="end"/>
          </w:r>
          <w:r w:rsidRPr="00910A4E">
            <w:rPr>
              <w:lang w:eastAsia="de-DE"/>
            </w:rPr>
            <w:instrText xml:space="preserve">" \* MERGEFORMAT </w:instrText>
          </w:r>
          <w:r w:rsidRPr="00910A4E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21804" w:rsidRPr="00910A4E" w:rsidRDefault="00873C8A" w:rsidP="00321804">
          <w:pPr>
            <w:pStyle w:val="Fusszeile-Seite"/>
            <w:rPr>
              <w:lang w:eastAsia="de-DE"/>
            </w:rPr>
          </w:pPr>
          <w:r w:rsidRPr="00910A4E">
            <w:rPr>
              <w:lang w:eastAsia="de-DE"/>
            </w:rPr>
            <w:fldChar w:fldCharType="begin"/>
          </w:r>
          <w:r w:rsidRPr="00910A4E">
            <w:rPr>
              <w:lang w:eastAsia="de-DE"/>
            </w:rPr>
            <w:instrText xml:space="preserve"> IF </w:instrText>
          </w:r>
          <w:r w:rsidRPr="00910A4E">
            <w:rPr>
              <w:lang w:eastAsia="de-DE"/>
            </w:rPr>
            <w:fldChar w:fldCharType="begin"/>
          </w:r>
          <w:r w:rsidRPr="00910A4E">
            <w:rPr>
              <w:lang w:eastAsia="de-DE"/>
            </w:rPr>
            <w:instrText xml:space="preserve"> NUMPAGES </w:instrText>
          </w:r>
          <w:r w:rsidRPr="00910A4E">
            <w:rPr>
              <w:lang w:eastAsia="de-DE"/>
            </w:rPr>
            <w:fldChar w:fldCharType="separate"/>
          </w:r>
          <w:r w:rsidR="00205B23">
            <w:rPr>
              <w:noProof/>
              <w:lang w:eastAsia="de-DE"/>
            </w:rPr>
            <w:instrText>1</w:instrText>
          </w:r>
          <w:r w:rsidRPr="00910A4E">
            <w:rPr>
              <w:lang w:eastAsia="de-DE"/>
            </w:rPr>
            <w:fldChar w:fldCharType="end"/>
          </w:r>
          <w:r w:rsidRPr="00910A4E">
            <w:rPr>
              <w:lang w:eastAsia="de-DE"/>
            </w:rPr>
            <w:instrText xml:space="preserve"> &gt; "1" "</w:instrText>
          </w:r>
          <w:r w:rsidRPr="00910A4E">
            <w:rPr>
              <w:lang w:eastAsia="de-DE"/>
            </w:rPr>
            <w:fldChar w:fldCharType="begin"/>
          </w:r>
          <w:r w:rsidRPr="00910A4E">
            <w:rPr>
              <w:lang w:eastAsia="de-DE"/>
            </w:rPr>
            <w:instrText xml:space="preserve"> IF </w:instrText>
          </w:r>
          <w:r w:rsidRPr="00910A4E">
            <w:rPr>
              <w:lang w:eastAsia="de-DE"/>
            </w:rPr>
            <w:fldChar w:fldCharType="begin"/>
          </w:r>
          <w:r w:rsidRPr="00910A4E">
            <w:rPr>
              <w:lang w:eastAsia="de-DE"/>
            </w:rPr>
            <w:instrText xml:space="preserve"> DOCPROPERTY "Doc.Page"\*CHARFORMAT </w:instrText>
          </w:r>
          <w:r w:rsidRPr="00910A4E">
            <w:rPr>
              <w:lang w:eastAsia="de-DE"/>
            </w:rPr>
            <w:fldChar w:fldCharType="end"/>
          </w:r>
          <w:r w:rsidRPr="00910A4E">
            <w:rPr>
              <w:lang w:eastAsia="de-DE"/>
            </w:rPr>
            <w:instrText xml:space="preserve"> = "" "Seite" "</w:instrText>
          </w:r>
          <w:r w:rsidRPr="00910A4E">
            <w:rPr>
              <w:lang w:eastAsia="de-DE"/>
            </w:rPr>
            <w:fldChar w:fldCharType="begin"/>
          </w:r>
          <w:r w:rsidRPr="00910A4E">
            <w:rPr>
              <w:lang w:eastAsia="de-DE"/>
            </w:rPr>
            <w:instrText xml:space="preserve"> IF </w:instrText>
          </w:r>
          <w:r w:rsidRPr="00910A4E">
            <w:rPr>
              <w:lang w:eastAsia="de-DE"/>
            </w:rPr>
            <w:fldChar w:fldCharType="begin"/>
          </w:r>
          <w:r w:rsidRPr="00910A4E">
            <w:rPr>
              <w:lang w:eastAsia="de-DE"/>
            </w:rPr>
            <w:instrText xml:space="preserve"> DOCPROPERTY "Doc.Page"\*CHARFORMAT </w:instrText>
          </w:r>
          <w:r w:rsidRPr="00910A4E">
            <w:rPr>
              <w:lang w:eastAsia="de-DE"/>
            </w:rPr>
            <w:fldChar w:fldCharType="separate"/>
          </w:r>
          <w:r w:rsidRPr="00910A4E">
            <w:rPr>
              <w:lang w:eastAsia="de-DE"/>
            </w:rPr>
            <w:instrText>Doc.Page</w:instrText>
          </w:r>
          <w:r w:rsidRPr="00910A4E">
            <w:rPr>
              <w:lang w:eastAsia="de-DE"/>
            </w:rPr>
            <w:fldChar w:fldCharType="end"/>
          </w:r>
          <w:r w:rsidRPr="00910A4E">
            <w:rPr>
              <w:lang w:eastAsia="de-DE"/>
            </w:rPr>
            <w:instrText xml:space="preserve"> = "Doc.Page" "Seite" "</w:instrText>
          </w:r>
          <w:r w:rsidRPr="00910A4E">
            <w:rPr>
              <w:lang w:eastAsia="de-DE"/>
            </w:rPr>
            <w:fldChar w:fldCharType="begin"/>
          </w:r>
          <w:r w:rsidRPr="00910A4E">
            <w:rPr>
              <w:lang w:eastAsia="de-DE"/>
            </w:rPr>
            <w:instrText xml:space="preserve"> DOCPROPERTY "Doc.Page"\*CHARFORMAT </w:instrText>
          </w:r>
          <w:r w:rsidRPr="00910A4E">
            <w:rPr>
              <w:lang w:eastAsia="de-DE"/>
            </w:rPr>
            <w:fldChar w:fldCharType="end"/>
          </w:r>
          <w:r w:rsidRPr="00910A4E">
            <w:rPr>
              <w:lang w:eastAsia="de-DE"/>
            </w:rPr>
            <w:instrText xml:space="preserve">" </w:instrText>
          </w:r>
          <w:r w:rsidRPr="00910A4E">
            <w:rPr>
              <w:lang w:eastAsia="de-DE"/>
            </w:rPr>
            <w:fldChar w:fldCharType="separate"/>
          </w:r>
          <w:r w:rsidRPr="00910A4E">
            <w:rPr>
              <w:noProof/>
              <w:lang w:eastAsia="de-DE"/>
            </w:rPr>
            <w:instrText>Seite</w:instrText>
          </w:r>
          <w:r w:rsidRPr="00910A4E">
            <w:rPr>
              <w:lang w:eastAsia="de-DE"/>
            </w:rPr>
            <w:fldChar w:fldCharType="end"/>
          </w:r>
          <w:r w:rsidRPr="00910A4E">
            <w:rPr>
              <w:lang w:eastAsia="de-DE"/>
            </w:rPr>
            <w:instrText xml:space="preserve">" </w:instrText>
          </w:r>
          <w:r w:rsidRPr="00910A4E">
            <w:rPr>
              <w:lang w:eastAsia="de-DE"/>
            </w:rPr>
            <w:fldChar w:fldCharType="separate"/>
          </w:r>
          <w:r w:rsidR="009F09FB" w:rsidRPr="00910A4E">
            <w:rPr>
              <w:noProof/>
              <w:lang w:eastAsia="de-DE"/>
            </w:rPr>
            <w:instrText>Seite</w:instrText>
          </w:r>
          <w:r w:rsidRPr="00910A4E">
            <w:rPr>
              <w:lang w:eastAsia="de-DE"/>
            </w:rPr>
            <w:fldChar w:fldCharType="end"/>
          </w:r>
          <w:r w:rsidRPr="00910A4E">
            <w:rPr>
              <w:lang w:eastAsia="de-DE"/>
            </w:rPr>
            <w:instrText xml:space="preserve"> </w:instrText>
          </w:r>
          <w:r w:rsidRPr="00910A4E">
            <w:rPr>
              <w:lang w:eastAsia="de-DE"/>
            </w:rPr>
            <w:fldChar w:fldCharType="begin"/>
          </w:r>
          <w:r w:rsidRPr="00910A4E">
            <w:rPr>
              <w:lang w:eastAsia="de-DE"/>
            </w:rPr>
            <w:instrText xml:space="preserve"> PAGE </w:instrText>
          </w:r>
          <w:r w:rsidRPr="00910A4E">
            <w:rPr>
              <w:lang w:eastAsia="de-DE"/>
            </w:rPr>
            <w:fldChar w:fldCharType="separate"/>
          </w:r>
          <w:r w:rsidR="009F09FB">
            <w:rPr>
              <w:noProof/>
              <w:lang w:eastAsia="de-DE"/>
            </w:rPr>
            <w:instrText>1</w:instrText>
          </w:r>
          <w:r w:rsidRPr="00910A4E">
            <w:rPr>
              <w:lang w:eastAsia="de-DE"/>
            </w:rPr>
            <w:fldChar w:fldCharType="end"/>
          </w:r>
          <w:r w:rsidRPr="00910A4E">
            <w:rPr>
              <w:lang w:eastAsia="de-DE"/>
            </w:rPr>
            <w:instrText xml:space="preserve"> </w:instrText>
          </w:r>
          <w:r w:rsidRPr="00910A4E">
            <w:rPr>
              <w:lang w:eastAsia="de-DE"/>
            </w:rPr>
            <w:fldChar w:fldCharType="begin"/>
          </w:r>
          <w:r w:rsidRPr="00910A4E">
            <w:rPr>
              <w:lang w:eastAsia="de-DE"/>
            </w:rPr>
            <w:instrText xml:space="preserve"> IF </w:instrText>
          </w:r>
          <w:r w:rsidRPr="00910A4E">
            <w:rPr>
              <w:lang w:eastAsia="de-DE"/>
            </w:rPr>
            <w:fldChar w:fldCharType="begin"/>
          </w:r>
          <w:r w:rsidRPr="00910A4E">
            <w:rPr>
              <w:lang w:eastAsia="de-DE"/>
            </w:rPr>
            <w:instrText xml:space="preserve"> DOCPROPERTY "Doc.of"\*CHARFORMAT </w:instrText>
          </w:r>
          <w:r w:rsidRPr="00910A4E">
            <w:rPr>
              <w:lang w:eastAsia="de-DE"/>
            </w:rPr>
            <w:fldChar w:fldCharType="separate"/>
          </w:r>
          <w:r w:rsidRPr="00910A4E">
            <w:rPr>
              <w:lang w:eastAsia="de-DE"/>
            </w:rPr>
            <w:instrText>Doc.of</w:instrText>
          </w:r>
          <w:r w:rsidRPr="00910A4E">
            <w:rPr>
              <w:lang w:eastAsia="de-DE"/>
            </w:rPr>
            <w:fldChar w:fldCharType="end"/>
          </w:r>
          <w:r w:rsidRPr="00910A4E">
            <w:rPr>
              <w:lang w:eastAsia="de-DE"/>
            </w:rPr>
            <w:instrText xml:space="preserve"> = "" "von" "</w:instrText>
          </w:r>
          <w:r w:rsidRPr="00910A4E">
            <w:rPr>
              <w:lang w:eastAsia="de-DE"/>
            </w:rPr>
            <w:fldChar w:fldCharType="begin"/>
          </w:r>
          <w:r w:rsidRPr="00910A4E">
            <w:rPr>
              <w:lang w:eastAsia="de-DE"/>
            </w:rPr>
            <w:instrText xml:space="preserve"> IF </w:instrText>
          </w:r>
          <w:r w:rsidRPr="00910A4E">
            <w:rPr>
              <w:lang w:eastAsia="de-DE"/>
            </w:rPr>
            <w:fldChar w:fldCharType="begin"/>
          </w:r>
          <w:r w:rsidRPr="00910A4E">
            <w:rPr>
              <w:lang w:eastAsia="de-DE"/>
            </w:rPr>
            <w:instrText xml:space="preserve"> DOCPROPERTY "Doc.of"\*CHARFORMAT </w:instrText>
          </w:r>
          <w:r w:rsidRPr="00910A4E">
            <w:rPr>
              <w:lang w:eastAsia="de-DE"/>
            </w:rPr>
            <w:fldChar w:fldCharType="separate"/>
          </w:r>
          <w:r w:rsidRPr="00910A4E">
            <w:rPr>
              <w:lang w:eastAsia="de-DE"/>
            </w:rPr>
            <w:instrText>Doc.of</w:instrText>
          </w:r>
          <w:r w:rsidRPr="00910A4E">
            <w:rPr>
              <w:lang w:eastAsia="de-DE"/>
            </w:rPr>
            <w:fldChar w:fldCharType="end"/>
          </w:r>
          <w:r w:rsidRPr="00910A4E">
            <w:rPr>
              <w:lang w:eastAsia="de-DE"/>
            </w:rPr>
            <w:instrText xml:space="preserve"> = "Doc.of" "von" "</w:instrText>
          </w:r>
          <w:r w:rsidRPr="00910A4E">
            <w:rPr>
              <w:lang w:eastAsia="de-DE"/>
            </w:rPr>
            <w:fldChar w:fldCharType="begin"/>
          </w:r>
          <w:r w:rsidRPr="00910A4E">
            <w:rPr>
              <w:lang w:eastAsia="de-DE"/>
            </w:rPr>
            <w:instrText xml:space="preserve"> DOCPROPERTY "Doc.of"\*CHARFORMAT </w:instrText>
          </w:r>
          <w:r w:rsidRPr="00910A4E">
            <w:rPr>
              <w:lang w:eastAsia="de-DE"/>
            </w:rPr>
            <w:fldChar w:fldCharType="end"/>
          </w:r>
          <w:r w:rsidRPr="00910A4E">
            <w:rPr>
              <w:lang w:eastAsia="de-DE"/>
            </w:rPr>
            <w:instrText xml:space="preserve">" </w:instrText>
          </w:r>
          <w:r w:rsidRPr="00910A4E">
            <w:rPr>
              <w:lang w:eastAsia="de-DE"/>
            </w:rPr>
            <w:fldChar w:fldCharType="separate"/>
          </w:r>
          <w:r w:rsidR="009F09FB" w:rsidRPr="00910A4E">
            <w:rPr>
              <w:noProof/>
              <w:lang w:eastAsia="de-DE"/>
            </w:rPr>
            <w:instrText>von</w:instrText>
          </w:r>
          <w:r w:rsidRPr="00910A4E">
            <w:rPr>
              <w:lang w:eastAsia="de-DE"/>
            </w:rPr>
            <w:fldChar w:fldCharType="end"/>
          </w:r>
          <w:r w:rsidRPr="00910A4E">
            <w:rPr>
              <w:lang w:eastAsia="de-DE"/>
            </w:rPr>
            <w:instrText xml:space="preserve">" </w:instrText>
          </w:r>
          <w:r w:rsidRPr="00910A4E">
            <w:rPr>
              <w:lang w:eastAsia="de-DE"/>
            </w:rPr>
            <w:fldChar w:fldCharType="separate"/>
          </w:r>
          <w:r w:rsidR="009F09FB" w:rsidRPr="00910A4E">
            <w:rPr>
              <w:noProof/>
              <w:lang w:eastAsia="de-DE"/>
            </w:rPr>
            <w:instrText>von</w:instrText>
          </w:r>
          <w:r w:rsidRPr="00910A4E">
            <w:rPr>
              <w:lang w:eastAsia="de-DE"/>
            </w:rPr>
            <w:fldChar w:fldCharType="end"/>
          </w:r>
          <w:r w:rsidRPr="00910A4E">
            <w:rPr>
              <w:lang w:eastAsia="de-DE"/>
            </w:rPr>
            <w:instrText xml:space="preserve"> </w:instrText>
          </w:r>
          <w:r w:rsidRPr="00910A4E">
            <w:rPr>
              <w:lang w:eastAsia="de-DE"/>
            </w:rPr>
            <w:fldChar w:fldCharType="begin"/>
          </w:r>
          <w:r w:rsidRPr="00910A4E">
            <w:rPr>
              <w:lang w:eastAsia="de-DE"/>
            </w:rPr>
            <w:instrText xml:space="preserve"> NUMPAGES </w:instrText>
          </w:r>
          <w:r w:rsidRPr="00910A4E">
            <w:rPr>
              <w:lang w:eastAsia="de-DE"/>
            </w:rPr>
            <w:fldChar w:fldCharType="separate"/>
          </w:r>
          <w:r w:rsidR="009F09FB">
            <w:rPr>
              <w:noProof/>
              <w:lang w:eastAsia="de-DE"/>
            </w:rPr>
            <w:instrText>2</w:instrText>
          </w:r>
          <w:r w:rsidRPr="00910A4E">
            <w:rPr>
              <w:lang w:eastAsia="de-DE"/>
            </w:rPr>
            <w:fldChar w:fldCharType="end"/>
          </w:r>
          <w:r w:rsidRPr="00910A4E">
            <w:rPr>
              <w:lang w:eastAsia="de-DE"/>
            </w:rPr>
            <w:instrText>"" "</w:instrText>
          </w:r>
          <w:r w:rsidRPr="00910A4E">
            <w:rPr>
              <w:lang w:eastAsia="de-DE"/>
            </w:rPr>
            <w:fldChar w:fldCharType="separate"/>
          </w:r>
          <w:r w:rsidR="00205B23" w:rsidRPr="00910A4E">
            <w:rPr>
              <w:noProof/>
              <w:lang w:eastAsia="de-DE"/>
            </w:rPr>
            <w:t xml:space="preserve"> </w:t>
          </w:r>
          <w:r w:rsidRPr="00910A4E">
            <w:rPr>
              <w:lang w:eastAsia="de-DE"/>
            </w:rPr>
            <w:fldChar w:fldCharType="end"/>
          </w:r>
        </w:p>
      </w:tc>
    </w:tr>
    <w:tr w:rsidR="00F72E38" w:rsidRPr="00910A4E" w:rsidTr="00321804">
      <w:tc>
        <w:tcPr>
          <w:tcW w:w="6177" w:type="dxa"/>
          <w:vAlign w:val="center"/>
        </w:tcPr>
        <w:p w:rsidR="00321804" w:rsidRPr="00910A4E" w:rsidRDefault="00205B23" w:rsidP="00321804">
          <w:pPr>
            <w:pStyle w:val="Fusszeile-Pfad"/>
          </w:pPr>
          <w:bookmarkStart w:id="4" w:name="FusszeileErsteSeite" w:colFirst="0" w:colLast="0"/>
        </w:p>
      </w:tc>
      <w:tc>
        <w:tcPr>
          <w:tcW w:w="2951" w:type="dxa"/>
        </w:tcPr>
        <w:p w:rsidR="00321804" w:rsidRPr="00910A4E" w:rsidRDefault="00873C8A" w:rsidP="00321804">
          <w:pPr>
            <w:rPr>
              <w:color w:val="FFFFFF"/>
              <w:sz w:val="2"/>
              <w:szCs w:val="2"/>
            </w:rPr>
          </w:pPr>
          <w:r w:rsidRPr="00910A4E">
            <w:rPr>
              <w:color w:val="FFFFFF"/>
              <w:sz w:val="2"/>
              <w:szCs w:val="2"/>
            </w:rPr>
            <w:fldChar w:fldCharType="begin"/>
          </w:r>
          <w:r w:rsidRPr="00910A4E">
            <w:rPr>
              <w:color w:val="FFFFFF"/>
              <w:sz w:val="2"/>
              <w:szCs w:val="2"/>
            </w:rPr>
            <w:instrText xml:space="preserve"> IF </w:instrText>
          </w:r>
          <w:r w:rsidRPr="00910A4E">
            <w:rPr>
              <w:color w:val="FFFFFF"/>
              <w:sz w:val="2"/>
              <w:szCs w:val="2"/>
            </w:rPr>
            <w:fldChar w:fldCharType="begin"/>
          </w:r>
          <w:r w:rsidRPr="00910A4E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910A4E">
            <w:rPr>
              <w:color w:val="FFFFFF"/>
              <w:sz w:val="2"/>
              <w:szCs w:val="2"/>
            </w:rPr>
            <w:fldChar w:fldCharType="separate"/>
          </w:r>
          <w:r w:rsidR="00910A4E">
            <w:rPr>
              <w:color w:val="FFFFFF"/>
              <w:sz w:val="2"/>
              <w:szCs w:val="2"/>
            </w:rPr>
            <w:instrText>Fehler! Unbekannter Name für Dokument-Eigenschaft.</w:instrText>
          </w:r>
          <w:r w:rsidRPr="00910A4E">
            <w:rPr>
              <w:color w:val="FFFFFF"/>
              <w:sz w:val="2"/>
              <w:szCs w:val="2"/>
            </w:rPr>
            <w:fldChar w:fldCharType="end"/>
          </w:r>
          <w:r w:rsidRPr="00910A4E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21804" w:rsidRPr="00910A4E" w:rsidRDefault="00873C8A" w:rsidP="00321804">
          <w:pPr>
            <w:rPr>
              <w:color w:val="FFFFFF"/>
              <w:sz w:val="2"/>
              <w:szCs w:val="2"/>
              <w:highlight w:val="white"/>
            </w:rPr>
          </w:pPr>
          <w:r w:rsidRPr="00910A4E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910A4E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910A4E">
            <w:rPr>
              <w:color w:val="FFFFFF"/>
              <w:sz w:val="2"/>
              <w:szCs w:val="2"/>
            </w:rPr>
            <w:instrText>Textmarke.Metadaten</w:instrText>
          </w:r>
          <w:r w:rsidRPr="00910A4E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910A4E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="00910A4E">
            <w:rPr>
              <w:color w:val="FFFFFF"/>
              <w:sz w:val="2"/>
              <w:szCs w:val="2"/>
              <w:highlight w:val="white"/>
            </w:rPr>
            <w:instrText>Fehler! Unbekannter Name für Dokument-Eigenschaft.</w:instrText>
          </w:r>
          <w:r w:rsidRPr="00910A4E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910A4E" w:rsidRPr="00910A4E" w:rsidRDefault="00873C8A" w:rsidP="00321804">
          <w:pPr>
            <w:rPr>
              <w:noProof/>
              <w:color w:val="FFFFFF"/>
              <w:sz w:val="2"/>
              <w:szCs w:val="2"/>
            </w:rPr>
          </w:pPr>
          <w:r w:rsidRPr="00910A4E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910A4E">
            <w:rPr>
              <w:color w:val="FFFFFF"/>
              <w:sz w:val="2"/>
              <w:szCs w:val="2"/>
            </w:rPr>
            <w:fldChar w:fldCharType="separate"/>
          </w:r>
        </w:p>
        <w:p w:rsidR="00910A4E" w:rsidRPr="00910A4E" w:rsidRDefault="00910A4E" w:rsidP="00321804">
          <w:pPr>
            <w:rPr>
              <w:noProof/>
              <w:color w:val="FFFFFF"/>
              <w:sz w:val="2"/>
              <w:szCs w:val="2"/>
              <w:highlight w:val="white"/>
            </w:rPr>
          </w:pPr>
          <w:r>
            <w:rPr>
              <w:noProof/>
              <w:color w:val="FFFFFF"/>
              <w:sz w:val="2"/>
              <w:szCs w:val="2"/>
              <w:highlight w:val="white"/>
            </w:rPr>
            <w:t>Fehler! Unbekannter Name für Dokument-Eigenschaft.</w:t>
          </w:r>
        </w:p>
        <w:p w:rsidR="00321804" w:rsidRPr="00910A4E" w:rsidRDefault="00873C8A" w:rsidP="00321804">
          <w:pPr>
            <w:rPr>
              <w:color w:val="FFFFFF"/>
              <w:sz w:val="2"/>
              <w:szCs w:val="2"/>
              <w:lang w:eastAsia="de-DE"/>
            </w:rPr>
          </w:pPr>
          <w:r w:rsidRPr="00910A4E">
            <w:rPr>
              <w:color w:val="FFFFFF"/>
              <w:sz w:val="2"/>
              <w:szCs w:val="2"/>
            </w:rPr>
            <w:fldChar w:fldCharType="end"/>
          </w:r>
        </w:p>
      </w:tc>
    </w:tr>
    <w:bookmarkEnd w:id="4"/>
  </w:tbl>
  <w:p w:rsidR="00321804" w:rsidRPr="00910A4E" w:rsidRDefault="00205B23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Default="00205B23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F72E38" w:rsidTr="00321804">
      <w:tc>
        <w:tcPr>
          <w:tcW w:w="6177" w:type="dxa"/>
          <w:vAlign w:val="center"/>
        </w:tcPr>
        <w:p w:rsidR="00321804" w:rsidRPr="00486933" w:rsidRDefault="00873C8A" w:rsidP="00321804">
          <w:pPr>
            <w:pStyle w:val="Fusszeile"/>
            <w:rPr>
              <w:lang w:val="en-US"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CMIdata.G_Laufnummer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CMIdata.Dok_Titel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>" "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21804" w:rsidRPr="00486933" w:rsidRDefault="00873C8A" w:rsidP="00321804">
          <w:pPr>
            <w:pStyle w:val="Fusszeile-Seite"/>
            <w:rPr>
              <w:lang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"Doc.Page"\*CHARFORMAT </w:instrText>
          </w:r>
          <w:r w:rsidRPr="00486933">
            <w:rPr>
              <w:lang w:eastAsia="de-DE"/>
            </w:rPr>
            <w:fldChar w:fldCharType="separate"/>
          </w:r>
          <w:r w:rsidR="00910A4E">
            <w:rPr>
              <w:lang w:eastAsia="de-DE"/>
            </w:rPr>
            <w:t>Seite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PAGE </w:instrText>
          </w:r>
          <w:r w:rsidRPr="00486933">
            <w:rPr>
              <w:lang w:eastAsia="de-DE"/>
            </w:rPr>
            <w:fldChar w:fldCharType="separate"/>
          </w:r>
          <w:r w:rsidR="009F09FB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"Doc.of"\*CHARFORMAT </w:instrText>
          </w:r>
          <w:r w:rsidRPr="00486933">
            <w:rPr>
              <w:lang w:eastAsia="de-DE"/>
            </w:rPr>
            <w:fldChar w:fldCharType="separate"/>
          </w:r>
          <w:r w:rsidR="00910A4E">
            <w:rPr>
              <w:lang w:eastAsia="de-DE"/>
            </w:rPr>
            <w:t>von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SECTIONPAGES  </w:instrText>
          </w:r>
          <w:r w:rsidRPr="00486933">
            <w:rPr>
              <w:lang w:eastAsia="de-DE"/>
            </w:rPr>
            <w:fldChar w:fldCharType="separate"/>
          </w:r>
          <w:r w:rsidR="009F09FB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</w:p>
      </w:tc>
    </w:tr>
    <w:tr w:rsidR="00F72E38" w:rsidTr="00321804">
      <w:tc>
        <w:tcPr>
          <w:tcW w:w="6177" w:type="dxa"/>
          <w:vAlign w:val="center"/>
        </w:tcPr>
        <w:p w:rsidR="00321804" w:rsidRPr="00F31604" w:rsidRDefault="00205B23" w:rsidP="00321804">
          <w:pPr>
            <w:pStyle w:val="Fusszeile-Pfad"/>
            <w:rPr>
              <w:lang w:eastAsia="de-DE"/>
            </w:rPr>
          </w:pPr>
          <w:bookmarkStart w:id="9" w:name="FusszeileFolgeseiten" w:colFirst="0" w:colLast="0"/>
        </w:p>
      </w:tc>
      <w:tc>
        <w:tcPr>
          <w:tcW w:w="2951" w:type="dxa"/>
        </w:tcPr>
        <w:p w:rsidR="00321804" w:rsidRPr="00A66130" w:rsidRDefault="00205B23" w:rsidP="00321804">
          <w:pPr>
            <w:pStyle w:val="Fusszeile-Pfad"/>
            <w:rPr>
              <w:sz w:val="2"/>
              <w:szCs w:val="2"/>
              <w:lang w:eastAsia="de-DE"/>
            </w:rPr>
          </w:pPr>
        </w:p>
      </w:tc>
    </w:tr>
    <w:bookmarkEnd w:id="9"/>
  </w:tbl>
  <w:p w:rsidR="00321804" w:rsidRDefault="00205B23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653AD8" w:rsidRDefault="00873C8A">
    <w:pPr>
      <w:rPr>
        <w:lang w:val="en-US"/>
      </w:rPr>
    </w:pP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910A4E">
      <w:rPr>
        <w:b/>
        <w:bCs/>
        <w:lang w:val="de-DE"/>
      </w:rPr>
      <w:instrText>Fehler! Unbekannter Name für Dokument-Eigenschaft.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205B23">
      <w:rPr>
        <w:noProof/>
      </w:rPr>
      <w:instrText>18.02.2020, 08:02:16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\p  \* MERGEFORMAT </w:instrText>
    </w:r>
    <w:r>
      <w:fldChar w:fldCharType="separate"/>
    </w:r>
    <w:r w:rsidR="00910A4E">
      <w:rPr>
        <w:noProof/>
        <w:lang w:val="en-US"/>
      </w:rPr>
      <w:instrText>Dokument6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 w:rsidR="00205B23">
      <w:rPr>
        <w:noProof/>
      </w:rPr>
      <w:t>18.02.2020, 08:02:16</w:t>
    </w:r>
    <w:r w:rsidR="00205B23" w:rsidRPr="00653AD8">
      <w:rPr>
        <w:noProof/>
        <w:lang w:val="en-US"/>
      </w:rPr>
      <w:t xml:space="preserve">, </w:t>
    </w:r>
    <w:r w:rsidR="00205B23">
      <w:rPr>
        <w:noProof/>
        <w:lang w:val="en-US"/>
      </w:rPr>
      <w:t>Dokument6</w:t>
    </w:r>
    <w:r>
      <w:fldChar w:fldCharType="end"/>
    </w: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910A4E">
      <w:rPr>
        <w:b/>
        <w:bCs/>
        <w:lang w:val="de-DE"/>
      </w:rPr>
      <w:instrText>Fehler! Unbekannter Name für Dokument-Eigenschaft.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205B23">
      <w:rPr>
        <w:noProof/>
      </w:rPr>
      <w:instrText>18.02.2020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\p  \* MERGEFORMAT </w:instrText>
    </w:r>
    <w:r>
      <w:fldChar w:fldCharType="separate"/>
    </w:r>
    <w:r w:rsidR="00910A4E">
      <w:rPr>
        <w:noProof/>
        <w:lang w:val="en-US"/>
      </w:rPr>
      <w:instrText>Dokument6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 w:rsidR="00205B23">
      <w:rPr>
        <w:noProof/>
      </w:rPr>
      <w:t>18.02.2020</w:t>
    </w:r>
    <w:r w:rsidR="00205B23" w:rsidRPr="00653AD8">
      <w:rPr>
        <w:noProof/>
        <w:lang w:val="en-US"/>
      </w:rPr>
      <w:t xml:space="preserve">, </w:t>
    </w:r>
    <w:r w:rsidR="00205B23">
      <w:rPr>
        <w:noProof/>
        <w:lang w:val="en-US"/>
      </w:rPr>
      <w:t>Dokument6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8A" w:rsidRPr="00910A4E" w:rsidRDefault="00873C8A">
      <w:r w:rsidRPr="00910A4E">
        <w:separator/>
      </w:r>
    </w:p>
  </w:footnote>
  <w:footnote w:type="continuationSeparator" w:id="0">
    <w:p w:rsidR="00873C8A" w:rsidRPr="00910A4E" w:rsidRDefault="00873C8A">
      <w:r w:rsidRPr="00910A4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4E" w:rsidRDefault="00205B2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4782" o:spid="_x0000_s2051" type="#_x0000_t136" style="position:absolute;margin-left:0;margin-top:0;width:497.35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910A4E" w:rsidRDefault="00205B23" w:rsidP="00321804">
    <w:pPr>
      <w:ind w:left="-1418"/>
      <w:rPr>
        <w:noProof/>
        <w:color w:val="FFFFFF" w:themeColor="background1"/>
        <w:sz w:val="4"/>
        <w:szCs w:val="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4783" o:spid="_x0000_s2052" type="#_x0000_t136" style="position:absolute;left:0;text-align:left;margin-left:0;margin-top:0;width:497.35pt;height:142.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  <w:r w:rsidR="00873C8A" w:rsidRPr="00910A4E">
      <w:rPr>
        <w:noProof/>
        <w:color w:val="FFFFFF" w:themeColor="background1"/>
        <w:sz w:val="4"/>
        <w:szCs w:val="4"/>
      </w:rPr>
      <w:t>OMRArchivAnfang±</w:t>
    </w:r>
    <w:sdt>
      <w:sdtPr>
        <w:rPr>
          <w:noProof/>
          <w:color w:val="FFFFFF" w:themeColor="background1"/>
          <w:sz w:val="4"/>
          <w:szCs w:val="4"/>
        </w:rPr>
        <w:alias w:val="Schlüsselwörter"/>
        <w:id w:val="-248427841"/>
        <w:placeholder>
          <w:docPart w:val="C0982BB0069D40C5892201089B3DBA6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873C8A" w:rsidRPr="00910A4E">
          <w:rPr>
            <w:noProof/>
            <w:color w:val="FFFFFF" w:themeColor="background1"/>
            <w:sz w:val="4"/>
            <w:szCs w:val="4"/>
          </w:rPr>
          <w:t>[Schlüsselwörter]</w:t>
        </w:r>
      </w:sdtContent>
    </w:sdt>
    <w:r w:rsidR="00873C8A" w:rsidRPr="00910A4E">
      <w:rPr>
        <w:noProof/>
        <w:color w:val="FFFFFF" w:themeColor="background1"/>
        <w:sz w:val="4"/>
        <w:szCs w:val="4"/>
      </w:rPr>
      <w:t>±</w:t>
    </w:r>
    <w:sdt>
      <w:sdtPr>
        <w:rPr>
          <w:noProof/>
          <w:color w:val="FFFFFF" w:themeColor="background1"/>
          <w:sz w:val="4"/>
          <w:szCs w:val="4"/>
        </w:rPr>
        <w:alias w:val="Kategorie"/>
        <w:id w:val="-950165087"/>
        <w:placeholder>
          <w:docPart w:val="B5DD70CEDE934898A45A4775AF9AA514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873C8A" w:rsidRPr="00910A4E">
          <w:rPr>
            <w:noProof/>
            <w:color w:val="FFFFFF" w:themeColor="background1"/>
            <w:sz w:val="4"/>
            <w:szCs w:val="4"/>
          </w:rPr>
          <w:t>[Kategorie]</w:t>
        </w:r>
      </w:sdtContent>
    </w:sdt>
    <w:r w:rsidR="00873C8A" w:rsidRPr="00910A4E">
      <w:rPr>
        <w:noProof/>
        <w:color w:val="FFFFFF" w:themeColor="background1"/>
        <w:sz w:val="4"/>
        <w:szCs w:val="4"/>
      </w:rPr>
      <w:t>±</w:t>
    </w:r>
    <w:r w:rsidR="00873C8A" w:rsidRPr="00910A4E">
      <w:rPr>
        <w:noProof/>
        <w:color w:val="FFFFFF" w:themeColor="background1"/>
        <w:sz w:val="4"/>
        <w:szCs w:val="4"/>
      </w:rPr>
      <w:fldChar w:fldCharType="begin"/>
    </w:r>
    <w:r w:rsidR="00873C8A" w:rsidRPr="00910A4E">
      <w:rPr>
        <w:noProof/>
        <w:color w:val="FFFFFF" w:themeColor="background1"/>
        <w:sz w:val="4"/>
        <w:szCs w:val="4"/>
      </w:rPr>
      <w:instrText xml:space="preserve"> DOCPROPERTY "Recipient.DeliveryOption"\*CHARFORMAT </w:instrText>
    </w:r>
    <w:r w:rsidR="00873C8A" w:rsidRPr="00910A4E">
      <w:rPr>
        <w:noProof/>
        <w:color w:val="FFFFFF" w:themeColor="background1"/>
        <w:sz w:val="4"/>
        <w:szCs w:val="4"/>
      </w:rPr>
      <w:fldChar w:fldCharType="end"/>
    </w:r>
    <w:r w:rsidR="00873C8A" w:rsidRPr="00910A4E">
      <w:rPr>
        <w:noProof/>
        <w:color w:val="FFFFFF" w:themeColor="background1"/>
        <w:sz w:val="4"/>
        <w:szCs w:val="4"/>
      </w:rPr>
      <w:t>±</w:t>
    </w:r>
    <w:r w:rsidR="00873C8A" w:rsidRPr="00910A4E">
      <w:rPr>
        <w:noProof/>
        <w:color w:val="FFFFFF" w:themeColor="background1"/>
        <w:sz w:val="4"/>
        <w:szCs w:val="4"/>
      </w:rPr>
      <w:fldChar w:fldCharType="begin"/>
    </w:r>
    <w:r w:rsidR="00873C8A" w:rsidRPr="00910A4E">
      <w:rPr>
        <w:noProof/>
        <w:color w:val="FFFFFF" w:themeColor="background1"/>
        <w:sz w:val="4"/>
        <w:szCs w:val="4"/>
      </w:rPr>
      <w:instrText xml:space="preserve"> DOCPROPERTY "Author.Name"\*CHARFORMAT </w:instrText>
    </w:r>
    <w:r w:rsidR="00873C8A" w:rsidRPr="00910A4E">
      <w:rPr>
        <w:noProof/>
        <w:color w:val="FFFFFF" w:themeColor="background1"/>
        <w:sz w:val="4"/>
        <w:szCs w:val="4"/>
      </w:rPr>
      <w:fldChar w:fldCharType="end"/>
    </w:r>
    <w:r w:rsidR="00873C8A" w:rsidRPr="00910A4E">
      <w:rPr>
        <w:noProof/>
        <w:color w:val="FFFFFF" w:themeColor="background1"/>
        <w:sz w:val="4"/>
        <w:szCs w:val="4"/>
      </w:rPr>
      <w:t>±OMRArchivEnde</w:t>
    </w:r>
  </w:p>
  <w:p w:rsidR="00321804" w:rsidRPr="00910A4E" w:rsidRDefault="00873C8A" w:rsidP="00321804">
    <w:r w:rsidRPr="00910A4E">
      <w:rPr>
        <w:noProof/>
      </w:rPr>
      <w:drawing>
        <wp:anchor distT="0" distB="0" distL="114300" distR="114300" simplePos="0" relativeHeight="251668480" behindDoc="1" locked="1" layoutInCell="1" hidden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048690" cy="1333686"/>
          <wp:effectExtent l="0" t="0" r="0" b="0"/>
          <wp:wrapNone/>
          <wp:docPr id="2" name="9f0f595b-e782-45f8-9ccf-dc02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29508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0A4E">
      <w:t> </w:t>
    </w:r>
  </w:p>
  <w:p w:rsidR="00321804" w:rsidRPr="00910A4E" w:rsidRDefault="00873C8A">
    <w:r w:rsidRPr="00910A4E">
      <w:rPr>
        <w:noProof/>
      </w:rPr>
      <w:drawing>
        <wp:anchor distT="0" distB="0" distL="114300" distR="114300" simplePos="0" relativeHeight="251657216" behindDoc="1" locked="1" layoutInCell="1" hidden="1" allowOverlap="1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4048690" cy="1333686"/>
          <wp:effectExtent l="0" t="0" r="0" b="0"/>
          <wp:wrapNone/>
          <wp:docPr id="1" name="7d0aa170-7a06-400a-bceb-e21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27418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0A4E">
      <w:t> </w:t>
    </w:r>
  </w:p>
  <w:p w:rsidR="00321804" w:rsidRPr="00910A4E" w:rsidRDefault="00EF7D8C">
    <w:r w:rsidRPr="00FE2F82">
      <w:rPr>
        <w:noProof/>
      </w:rPr>
      <w:drawing>
        <wp:anchor distT="0" distB="0" distL="114300" distR="114300" simplePos="0" relativeHeight="251674624" behindDoc="1" locked="1" layoutInCell="1" allowOverlap="1" wp14:anchorId="771DAD9D" wp14:editId="489A663B">
          <wp:simplePos x="0" y="0"/>
          <wp:positionH relativeFrom="page">
            <wp:posOffset>-33020</wp:posOffset>
          </wp:positionH>
          <wp:positionV relativeFrom="page">
            <wp:posOffset>24765</wp:posOffset>
          </wp:positionV>
          <wp:extent cx="7559675" cy="1259840"/>
          <wp:effectExtent l="0" t="0" r="0" b="0"/>
          <wp:wrapNone/>
          <wp:docPr id="3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F72E38" w:rsidRPr="00910A4E" w:rsidTr="00321804">
      <w:trPr>
        <w:trHeight w:hRule="exact" w:val="20"/>
        <w:hidden/>
      </w:trPr>
      <w:tc>
        <w:tcPr>
          <w:tcW w:w="9071" w:type="dxa"/>
        </w:tcPr>
        <w:p w:rsidR="00321804" w:rsidRPr="00910A4E" w:rsidRDefault="00205B23" w:rsidP="00321804">
          <w:pPr>
            <w:rPr>
              <w:vanish/>
            </w:rPr>
          </w:pPr>
        </w:p>
        <w:p w:rsidR="00321804" w:rsidRPr="00910A4E" w:rsidRDefault="00205B23" w:rsidP="00321804">
          <w:pPr>
            <w:rPr>
              <w:vanish/>
            </w:rPr>
          </w:pPr>
        </w:p>
      </w:tc>
    </w:tr>
  </w:tbl>
  <w:p w:rsidR="00321804" w:rsidRPr="00910A4E" w:rsidRDefault="00205B2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4E" w:rsidRDefault="00205B2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4781" o:spid="_x0000_s2050" type="#_x0000_t136" style="position:absolute;margin-left:0;margin-top:0;width:497.35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A4E" w:rsidRDefault="00205B2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4785" o:spid="_x0000_s2054" type="#_x0000_t136" style="position:absolute;margin-left:0;margin-top:0;width:497.35pt;height:142.1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EF0E2C" w:rsidRDefault="00205B23" w:rsidP="00321804">
    <w:pPr>
      <w:ind w:left="-1418"/>
      <w:rPr>
        <w:color w:val="FFFFFF" w:themeColor="background1"/>
        <w:sz w:val="4"/>
        <w:szCs w:val="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4786" o:spid="_x0000_s2055" type="#_x0000_t136" style="position:absolute;left:0;text-align:left;margin-left:0;margin-top:0;width:497.35pt;height:142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  <w:proofErr w:type="spellStart"/>
    <w:r w:rsidR="00873C8A" w:rsidRPr="00EF0E2C">
      <w:rPr>
        <w:color w:val="FFFFFF" w:themeColor="background1"/>
        <w:sz w:val="4"/>
        <w:szCs w:val="4"/>
      </w:rPr>
      <w:t>OMRArchivAnfang</w:t>
    </w:r>
    <w:proofErr w:type="spellEnd"/>
    <w:r w:rsidR="00873C8A" w:rsidRPr="00EF0E2C">
      <w:rPr>
        <w:color w:val="FFFFFF" w:themeColor="background1"/>
        <w:sz w:val="4"/>
        <w:szCs w:val="4"/>
      </w:rPr>
      <w:t>±</w:t>
    </w:r>
    <w:sdt>
      <w:sdtPr>
        <w:rPr>
          <w:color w:val="FFFFFF" w:themeColor="background1"/>
          <w:sz w:val="4"/>
          <w:szCs w:val="4"/>
        </w:rPr>
        <w:alias w:val="Schlüsselwörter"/>
        <w:id w:val="1500226380"/>
        <w:placeholder>
          <w:docPart w:val="33EB0CA7A31C4992B80882797EAF54D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873C8A" w:rsidRPr="00EF0E2C">
          <w:rPr>
            <w:color w:val="FFFFFF" w:themeColor="background1"/>
            <w:sz w:val="4"/>
            <w:szCs w:val="4"/>
          </w:rPr>
          <w:t>[Schlüsselwörter]</w:t>
        </w:r>
      </w:sdtContent>
    </w:sdt>
    <w:r w:rsidR="00873C8A" w:rsidRPr="00EF0E2C">
      <w:rPr>
        <w:color w:val="FFFFFF" w:themeColor="background1"/>
        <w:sz w:val="4"/>
        <w:szCs w:val="4"/>
      </w:rPr>
      <w:t>±</w:t>
    </w:r>
    <w:sdt>
      <w:sdtPr>
        <w:rPr>
          <w:color w:val="FFFFFF" w:themeColor="background1"/>
          <w:sz w:val="4"/>
          <w:szCs w:val="4"/>
        </w:rPr>
        <w:alias w:val="Kategorie"/>
        <w:id w:val="58140327"/>
        <w:placeholder>
          <w:docPart w:val="B2A70BFC66054DA8907F4B1ED8B8A288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873C8A" w:rsidRPr="00EF0E2C">
          <w:rPr>
            <w:color w:val="FFFFFF" w:themeColor="background1"/>
            <w:sz w:val="4"/>
            <w:szCs w:val="4"/>
          </w:rPr>
          <w:t>[Kategorie]</w:t>
        </w:r>
      </w:sdtContent>
    </w:sdt>
    <w:r w:rsidR="00873C8A" w:rsidRPr="00EF0E2C">
      <w:rPr>
        <w:color w:val="FFFFFF" w:themeColor="background1"/>
        <w:sz w:val="4"/>
        <w:szCs w:val="4"/>
      </w:rPr>
      <w:t>±</w:t>
    </w:r>
    <w:r w:rsidR="00873C8A" w:rsidRPr="00EF0E2C">
      <w:rPr>
        <w:color w:val="FFFFFF" w:themeColor="background1"/>
        <w:sz w:val="4"/>
        <w:szCs w:val="4"/>
      </w:rPr>
      <w:fldChar w:fldCharType="begin"/>
    </w:r>
    <w:r w:rsidR="00873C8A" w:rsidRPr="00EF0E2C">
      <w:rPr>
        <w:color w:val="FFFFFF" w:themeColor="background1"/>
        <w:sz w:val="4"/>
        <w:szCs w:val="4"/>
      </w:rPr>
      <w:instrText xml:space="preserve"> DOCPROPERTY "Recipient.DeliveryOption"\*CHARFORMAT </w:instrText>
    </w:r>
    <w:r w:rsidR="00873C8A" w:rsidRPr="00EF0E2C">
      <w:rPr>
        <w:color w:val="FFFFFF" w:themeColor="background1"/>
        <w:sz w:val="4"/>
        <w:szCs w:val="4"/>
      </w:rPr>
      <w:fldChar w:fldCharType="end"/>
    </w:r>
    <w:r w:rsidR="00873C8A" w:rsidRPr="00EF0E2C">
      <w:rPr>
        <w:color w:val="FFFFFF" w:themeColor="background1"/>
        <w:sz w:val="4"/>
        <w:szCs w:val="4"/>
      </w:rPr>
      <w:t>±</w:t>
    </w:r>
    <w:r w:rsidR="00873C8A" w:rsidRPr="00EF0E2C">
      <w:rPr>
        <w:color w:val="FFFFFF" w:themeColor="background1"/>
        <w:sz w:val="4"/>
        <w:szCs w:val="4"/>
      </w:rPr>
      <w:fldChar w:fldCharType="begin"/>
    </w:r>
    <w:r w:rsidR="00873C8A" w:rsidRPr="00EF0E2C">
      <w:rPr>
        <w:color w:val="FFFFFF" w:themeColor="background1"/>
        <w:sz w:val="4"/>
        <w:szCs w:val="4"/>
      </w:rPr>
      <w:instrText xml:space="preserve"> DOCPROPERTY "Author.Name"\*CHARFORMAT </w:instrText>
    </w:r>
    <w:r w:rsidR="00873C8A" w:rsidRPr="00EF0E2C">
      <w:rPr>
        <w:color w:val="FFFFFF" w:themeColor="background1"/>
        <w:sz w:val="4"/>
        <w:szCs w:val="4"/>
      </w:rPr>
      <w:fldChar w:fldCharType="end"/>
    </w:r>
    <w:r w:rsidR="00873C8A" w:rsidRPr="00EF0E2C">
      <w:rPr>
        <w:color w:val="FFFFFF" w:themeColor="background1"/>
        <w:sz w:val="4"/>
        <w:szCs w:val="4"/>
      </w:rPr>
      <w:t>±</w:t>
    </w:r>
    <w:proofErr w:type="spellStart"/>
    <w:r w:rsidR="00873C8A" w:rsidRPr="00EF0E2C">
      <w:rPr>
        <w:color w:val="FFFFFF" w:themeColor="background1"/>
        <w:sz w:val="4"/>
        <w:szCs w:val="4"/>
      </w:rPr>
      <w:t>OMRArchivEnde</w:t>
    </w:r>
    <w:proofErr w:type="spellEnd"/>
  </w:p>
  <w:p w:rsidR="00321804" w:rsidRPr="0051144A" w:rsidRDefault="00205B23" w:rsidP="00321804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Default="00205B23">
    <w:pPr>
      <w:spacing w:line="20" w:lineRule="exact"/>
      <w:rPr>
        <w:sz w:val="2"/>
        <w:szCs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4784" o:spid="_x0000_s2053" type="#_x0000_t136" style="position:absolute;margin-left:0;margin-top:0;width:497.35pt;height:142.1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  <w:p w:rsidR="00321804" w:rsidRPr="00473DA5" w:rsidRDefault="00873C8A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547EEE08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6B9226C8" w:tentative="1">
      <w:start w:val="1"/>
      <w:numFmt w:val="lowerLetter"/>
      <w:lvlText w:val="%2."/>
      <w:lvlJc w:val="left"/>
      <w:pPr>
        <w:ind w:left="1440" w:hanging="360"/>
      </w:pPr>
    </w:lvl>
    <w:lvl w:ilvl="2" w:tplc="390CEDE8" w:tentative="1">
      <w:start w:val="1"/>
      <w:numFmt w:val="lowerRoman"/>
      <w:lvlText w:val="%3."/>
      <w:lvlJc w:val="right"/>
      <w:pPr>
        <w:ind w:left="2160" w:hanging="180"/>
      </w:pPr>
    </w:lvl>
    <w:lvl w:ilvl="3" w:tplc="60A6294C" w:tentative="1">
      <w:start w:val="1"/>
      <w:numFmt w:val="decimal"/>
      <w:lvlText w:val="%4."/>
      <w:lvlJc w:val="left"/>
      <w:pPr>
        <w:ind w:left="2880" w:hanging="360"/>
      </w:pPr>
    </w:lvl>
    <w:lvl w:ilvl="4" w:tplc="91D64552" w:tentative="1">
      <w:start w:val="1"/>
      <w:numFmt w:val="lowerLetter"/>
      <w:lvlText w:val="%5."/>
      <w:lvlJc w:val="left"/>
      <w:pPr>
        <w:ind w:left="3600" w:hanging="360"/>
      </w:pPr>
    </w:lvl>
    <w:lvl w:ilvl="5" w:tplc="EC3EC902" w:tentative="1">
      <w:start w:val="1"/>
      <w:numFmt w:val="lowerRoman"/>
      <w:lvlText w:val="%6."/>
      <w:lvlJc w:val="right"/>
      <w:pPr>
        <w:ind w:left="4320" w:hanging="180"/>
      </w:pPr>
    </w:lvl>
    <w:lvl w:ilvl="6" w:tplc="0F5A5804" w:tentative="1">
      <w:start w:val="1"/>
      <w:numFmt w:val="decimal"/>
      <w:lvlText w:val="%7."/>
      <w:lvlJc w:val="left"/>
      <w:pPr>
        <w:ind w:left="5040" w:hanging="360"/>
      </w:pPr>
    </w:lvl>
    <w:lvl w:ilvl="7" w:tplc="F8D480EE" w:tentative="1">
      <w:start w:val="1"/>
      <w:numFmt w:val="lowerLetter"/>
      <w:lvlText w:val="%8."/>
      <w:lvlJc w:val="left"/>
      <w:pPr>
        <w:ind w:left="5760" w:hanging="360"/>
      </w:pPr>
    </w:lvl>
    <w:lvl w:ilvl="8" w:tplc="B058D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8FBEEC76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33BADD2E" w:tentative="1">
      <w:start w:val="1"/>
      <w:numFmt w:val="lowerLetter"/>
      <w:lvlText w:val="%2."/>
      <w:lvlJc w:val="left"/>
      <w:pPr>
        <w:ind w:left="1440" w:hanging="360"/>
      </w:pPr>
    </w:lvl>
    <w:lvl w:ilvl="2" w:tplc="F0F48812" w:tentative="1">
      <w:start w:val="1"/>
      <w:numFmt w:val="lowerRoman"/>
      <w:lvlText w:val="%3."/>
      <w:lvlJc w:val="right"/>
      <w:pPr>
        <w:ind w:left="2160" w:hanging="180"/>
      </w:pPr>
    </w:lvl>
    <w:lvl w:ilvl="3" w:tplc="A7EC99BA" w:tentative="1">
      <w:start w:val="1"/>
      <w:numFmt w:val="decimal"/>
      <w:lvlText w:val="%4."/>
      <w:lvlJc w:val="left"/>
      <w:pPr>
        <w:ind w:left="2880" w:hanging="360"/>
      </w:pPr>
    </w:lvl>
    <w:lvl w:ilvl="4" w:tplc="E416D9CA" w:tentative="1">
      <w:start w:val="1"/>
      <w:numFmt w:val="lowerLetter"/>
      <w:lvlText w:val="%5."/>
      <w:lvlJc w:val="left"/>
      <w:pPr>
        <w:ind w:left="3600" w:hanging="360"/>
      </w:pPr>
    </w:lvl>
    <w:lvl w:ilvl="5" w:tplc="A1DAAF2E" w:tentative="1">
      <w:start w:val="1"/>
      <w:numFmt w:val="lowerRoman"/>
      <w:lvlText w:val="%6."/>
      <w:lvlJc w:val="right"/>
      <w:pPr>
        <w:ind w:left="4320" w:hanging="180"/>
      </w:pPr>
    </w:lvl>
    <w:lvl w:ilvl="6" w:tplc="FE8AA278" w:tentative="1">
      <w:start w:val="1"/>
      <w:numFmt w:val="decimal"/>
      <w:lvlText w:val="%7."/>
      <w:lvlJc w:val="left"/>
      <w:pPr>
        <w:ind w:left="5040" w:hanging="360"/>
      </w:pPr>
    </w:lvl>
    <w:lvl w:ilvl="7" w:tplc="4ADE9FCE" w:tentative="1">
      <w:start w:val="1"/>
      <w:numFmt w:val="lowerLetter"/>
      <w:lvlText w:val="%8."/>
      <w:lvlJc w:val="left"/>
      <w:pPr>
        <w:ind w:left="5760" w:hanging="360"/>
      </w:pPr>
    </w:lvl>
    <w:lvl w:ilvl="8" w:tplc="214CC6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5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6"/>
  </w:num>
  <w:num w:numId="29">
    <w:abstractNumId w:val="24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. Dezember 2019"/>
    <w:docVar w:name="Date.Format.Long.dateValue" w:val="43801"/>
    <w:docVar w:name="DocumentDate" w:val="2. Dezember 2019"/>
    <w:docVar w:name="DocumentDate.dateValue" w:val="43801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83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Subject&quot; /&gt;&lt;/type&gt;&lt;/profile&gt;&lt;/OawDocProperty&gt;_x000d__x000a__x0009_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Bookmark name=&quot;RecipientIntroduc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Introdu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a__x0009_&lt;OawDocProperty name=&quot;Signature1.Nam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ocProperty name=&quot;Signature1.Function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Bookmark name=&quot;RecipientClosing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losing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ocumen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ocumen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Nam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Function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RecipientFormattedFull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FormattedFullAddress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a__x0009_&lt;OawDocProperty name=&quot;Receipient.EMail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EMail&quot; /&gt;&lt;/type&gt;&lt;/profile&gt;&lt;/OawDocProperty&gt;_x000d__x000a__x0009_&lt;OawDocProperty name=&quot;Doc.Letter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Letter&quot; /&gt;&lt;/type&gt;&lt;/profile&gt;&lt;/OawDocProperty&gt;_x000d__x000a__x0009_&lt;OawDocProperty name=&quot;Doc.Regarding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Regarding&quot; /&gt;&lt;/type&gt;&lt;/profile&gt;&lt;/OawDocProperty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City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City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DocProperty name=&quot;Organisation.Country&quot;&gt;&lt;profile type=&quot;default&quot; UID=&quot;&quot; sameAsDefault=&quot;0&quot;&gt;&lt;/profile&gt;&lt;/OawDocProperty&gt;_x000d__x000a__x0009_&lt;OawDocProperty name=&quot;Organisation.Footer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1&quot; /&gt;&lt;/type&gt;&lt;/profile&gt;&lt;/OawDocProperty&gt;_x000d__x000a__x0009_&lt;OawDocProperty name=&quot;Organisation.Footer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2&quot; /&gt;&lt;/type&gt;&lt;/profile&gt;&lt;/OawDocProperty&gt;_x000d__x000a__x0009_&lt;OawDocProperty name=&quot;Organisation.Footer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3&quot; /&gt;&lt;/type&gt;&lt;/profile&gt;&lt;/OawDocProperty&gt;_x000d__x000a__x0009_&lt;OawDocProperty name=&quot;Organisation.Footer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4&quot; /&gt;&lt;/type&gt;&lt;/profile&gt;&lt;/OawDocProperty&gt;_x000d__x000a__x0009_&lt;OawDocProperty name=&quot;Organisation.Dienststelle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1&quot; /&gt;&lt;/type&gt;&lt;/profile&gt;&lt;/OawDocProperty&gt;_x000d__x000a__x0009_&lt;OawDocProperty name=&quot;Organisation.Dienststelle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2&quot; /&gt;&lt;/type&gt;&lt;/profile&gt;&lt;/OawDocProperty&gt;_x000d__x000a__x0009_&lt;OawDocProperty name=&quot;Organisation.Email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Email&quot; /&gt;&lt;/type&gt;&lt;/profile&gt;&lt;/OawDocProperty&gt;_x000d__x000a__x0009_&lt;OawDocProperty name=&quot;Organisation.Interne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Internet&quot; /&gt;&lt;/type&gt;&lt;/profile&gt;&lt;/OawDocProperty&gt;_x000d__x000a__x0009_&lt;OawDocProperty name=&quot;Signature1.DirectPhon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1.EMail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EMail&quot; /&gt;&lt;/type&gt;&lt;/profile&gt;&lt;/OawDocProperty&gt;_x000d__x000a__x0009_&lt;OawDocProperty name=&quot;Signature2.DirectPhon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2.EMail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EMail&quot; /&gt;&lt;/type&gt;&lt;/profile&gt;&lt;/OawDocProperty&gt;_x000d__x000a__x0009_&lt;OawBookmark name=&quot;Enclosure&quot;&gt;&lt;profile type=&quot;default&quot; UID=&quot;&quot; sameAsDefault=&quot;0&quot;&gt;&lt;/profile&gt;&lt;/OawBookmark&gt;_x000d__x000a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1&quot; /&gt;&lt;/type&gt;&lt;/profile&gt;&lt;/OawDocProperty&gt;_x000d__x000a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2&quot; /&gt;&lt;/type&gt;&lt;/profile&gt;&lt;/OawDocProperty&gt;_x000d__x000a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3&quot; /&gt;&lt;/type&gt;&lt;/profile&gt;&lt;/OawDocProperty&gt;_x000d__x000a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4&quot; /&gt;&lt;/type&gt;&lt;/profile&gt;&lt;/OawDocProperty&gt;_x000d__x000a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5&quot; /&gt;&lt;/type&gt;&lt;/profile&gt;&lt;/OawDocProperty&gt;_x000d__x000a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6&quot; /&gt;&lt;/type&gt;&lt;/profile&gt;&lt;/OawDocProperty&gt;_x000d__x000a__x0009_&lt;OawDocProperty name=&quot;Doc.Direct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Phone&quot; /&gt;&lt;/type&gt;&lt;/profile&gt;&lt;/OawDocProperty&gt;_x000d__x000a__x0009_&lt;OawDocProperty name=&quot;Organisation.Telefon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Telefon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DocProperty name=&quot;Doc.Tele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lephone&quot; /&gt;&lt;/type&gt;&lt;/profile&gt;&lt;/OawDocProperty&gt;_x000d__x000a__x0009_&lt;OawDocProperty name=&quot;Doc.Facsimil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Facsimile&quot; /&gt;&lt;/type&gt;&lt;/profile&gt;&lt;/OawDocProperty&gt;_x000d__x000a__x0009_&lt;OawDocProperty name=&quot;Organisation.Fax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ax&quot; /&gt;&lt;/type&gt;&lt;/profile&gt;&lt;/OawDocProperty&gt;_x000d__x000a__x0009_&lt;OawDocProperty name=&quot;Doc.DirectFax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Fax&quot; /&gt;&lt;/type&gt;&lt;/profile&gt;&lt;/OawDocProperty&gt;_x000d__x000a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7&quot; /&gt;&lt;/type&gt;&lt;/profile&gt;&lt;/OawDocProperty&gt;_x000d__x000a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8&quot; /&gt;&lt;/type&gt;&lt;/profile&gt;&lt;/OawDocProperty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Doc.Enclosures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Enclosures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DocProperty name=&quot;CustomField.Classification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lassification&quot; /&gt;&lt;/type&gt;&lt;/profile&gt;&lt;/OawDocProperty&gt;_x000d__x000a__x0009_&lt;OawDocProperty name=&quot;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_x000d__x000a__x0009_&lt;OawDocProperty name=&quot;Organisation.Address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1&quot; /&gt;&lt;/type&gt;&lt;/profile&gt;&lt;/OawDocProperty&gt;_x000d__x000a__x0009_&lt;OawDocProperty name=&quot;Organisation.Address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2&quot; /&gt;&lt;/type&gt;&lt;/profile&gt;&lt;/OawDocProperty&gt;_x000d__x000a__x0009_&lt;OawDocProperty name=&quot;Organisation.Address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3&quot; /&gt;&lt;/type&gt;&lt;/profile&gt;&lt;/OawDocProperty&gt;_x000d__x000a__x0009_&lt;OawDocProperty name=&quot;Organisation.Address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4&quot; /&gt;&lt;/type&gt;&lt;/profile&gt;&lt;/OawDocProperty&gt;_x000d__x000a__x0009_&lt;OawDocProperty name=&quot;BM_Subject&quot;&gt;&lt;profile type=&quot;default&quot; UID=&quot;&quot; sameAsDefault=&quot;0&quot;&gt;&lt;documentProperty UID=&quot;2003070216009988776655&quot; dataSourceUID=&quot;2003070216009988776655&quot; /&gt;&lt;type type=&quot;WordBookmark&quot;&gt;&lt;WordBookmark name=&quot;Subject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CustomField.ContentTypeLetter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ontentTypeLetter&quot; /&gt;&lt;/type&gt;&lt;/profile&gt;&lt;/OawDocProperty&gt;_x000d__x000a__x0009_&lt;OawDocProperty name=&quot;Textmarke.Metadaten&quot;&gt;&lt;profile type=&quot;default&quot; UID=&quot;&quot; sameAsDefault=&quot;0&quot;&gt;&lt;documentProperty UID=&quot;2003070216009988776655&quot; sourceUID=&quot;2003070216009988776655&quot; /&gt;&lt;type type=&quot;WordBookmark&quot;&gt;&lt;WordBookmark name=&quot;Metadaten&quot; /&gt;&lt;/type&gt;&lt;/profile&gt;&lt;/OawDocProperty&gt;_x000d__x000a__x0009_&lt;OawBookmark name=&quot;Datum&quot;&gt;&lt;profile type=&quot;default&quot; UID=&quot;&quot; sameAsDefault=&quot;0&quot;&gt;&lt;/profile&gt;&lt;/OawBookmark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Bookmark name=&quot;ContentTypeLetter&quot;&gt;&lt;profile type=&quot;default&quot; UID=&quot;&quot; sameAsDefault=&quot;0&quot;&gt;&lt;/profile&gt;&lt;/OawBookmark&gt;_x000d__x000a__x0009_&lt;OawBookmark name=&quot;Subject&quot;&gt;&lt;profile type=&quot;default&quot; UID=&quot;&quot; sameAsDefault=&quot;0&quot;&gt;&lt;/profile&gt;&lt;/OawBookmark&gt;_x000d__x000a__x0009_&lt;OawBookmark name=&quot;Metadaten&quot;&gt;&lt;profile type=&quot;default&quot; UID=&quot;&quot; sameAsDefault=&quot;0&quot;&gt;&lt;/profile&gt;&lt;/OawBookmark&gt;_x000d__x000a__x0009_&lt;OawBookmark name=&quot;Recipient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&quot; /&gt;&lt;/type&gt;&lt;/profile&gt;&lt;/OawBookmark&gt;_x000d__x000a__x0009_&lt;OawDocProperty name=&quot;Author.Name&quot;&gt;&lt;profile type=&quot;default&quot; UID=&quot;&quot; sameAsDefault=&quot;0&quot;&gt;&lt;/profile&gt;&lt;/OawDocProperty&gt;_x000d__x000a__x0009_&lt;OawDocProperty name=&quot;BM_RecipientDeliveryOption&quot;&gt;&lt;profile type=&quot;default&quot; UID=&quot;&quot; sameAsDefault=&quot;0&quot;&gt;&lt;documentProperty UID=&quot;2003070216009988776655&quot; dataSourceUID=&quot;2003070216009988776655&quot; /&gt;&lt;type type=&quot;WordBookmark&quot;&gt;&lt;WordBookmark name=&quot;RecipientDeliveryOption&quot; /&gt;&lt;/type&gt;&lt;/profile&gt;&lt;/OawDocProperty&gt;_x000d__x000a__x0009_&lt;OawBookmark name=&quot;RecipientComplete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ompleteAddress&quot; /&gt;&lt;/type&gt;&lt;/profile&gt;&lt;/OawBookmark&gt;_x000d__x000a__x0009_&lt;OawBookmark name=&quot;RecipientDeliveryOption3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2&quot; /&gt;&lt;/type&gt;&lt;/profile&gt;&lt;/OawBookmark&gt;_x000d__x000a__x0009_&lt;OawDocProperty name=&quot;CustomField.Massenversand&quot;&gt;&lt;profile type=&quot;default&quot; UID=&quot;&quot; sameAsDefault=&quot;0&quot;&gt;&lt;documentProperty UID=&quot;2004112217333376588294&quot; dataSourceUID=&quot;prj.2004111209271974627605&quot; /&gt;&lt;type type=&quot;OawCustomFields&quot;&gt;&lt;OawCustomFields field=&quot;Massenversand&quot; /&gt;&lt;/type&gt;&lt;/profile&gt;&lt;/OawDocProperty&gt;_x000d__x000a__x0009_&lt;OawDocProperty name=&quot;Recipient.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field=&quot;DeliveryOption&quot; /&gt;&lt;/type&gt;&lt;/profile&gt;&lt;/OawDocProperty&gt;_x000d__x000a__x0009_&lt;OawDocProperty name=&quot;Signature3.Nam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Name&quot; /&gt;&lt;/type&gt;&lt;/profile&gt;&lt;/OawDocProperty&gt;_x000d__x000a__x0009_&lt;OawDocProperty name=&quot;Signature3.DirectPhon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3.Function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Function&quot; /&gt;&lt;/type&gt;&lt;/profile&gt;&lt;/OawDocProperty&gt;_x000d__x000a__x0009_&lt;OawDocProperty name=&quot;Signature3.EMail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EMail&quot; /&gt;&lt;/type&gt;&lt;/profile&gt;&lt;/OawDocProperty&gt;_x000d__x000a__x0009_&lt;OawDocProperty name=&quot;Participants.Participants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Participants&quot; /&gt;&lt;/type&gt;&lt;/profile&gt;&lt;/OawDocProperty&gt;_x000d__x000a__x0009_&lt;OawDocProperty name=&quot;Participants.Absent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Absent&quot; /&gt;&lt;/type&gt;&lt;/profile&gt;&lt;/OawDocProperty&gt;_x000d__x000a__x0009_&lt;OawDocProperty name=&quot;Participants.ToNote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ToNote&quot; /&gt;&lt;/type&gt;&lt;/profile&gt;&lt;/OawDocProperty&gt;&lt;/document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Introduction|Closing|FormattedFullAddress|EMail|DeliveryOption|CompleteAddress|DeliveryOption2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OawBookmark name=&quot;RecipientCompleteAddress&quot; field=&quot;CompleteAddress&quot;/&gt;&lt;OawBookmark name=&quot;RecipientDeliveryOption3&quot; field=&quot;DeliveryOption2&quot;/&gt;&lt;OawDocProperty name=&quot;Recipient.DeliveryOption&quot; field=&quot;DeliveryOption&quot;/&gt;&lt;/profile&gt;&lt;/source&gt;"/>
    <w:docVar w:name="OawDocProp.2004112217333376588294" w:val="&lt;source&gt;&lt;Fields List=&quot;Classification|ContentTypeLetter|Massenversand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OawDocProperty name=&quot;CustomField.Massenversand&quot; field=&quot;Massenversand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09082513331568340343" w:val="&lt;source&gt;&lt;Fields List=&quot;Participants|Absent|ToNote&quot;/&gt;&lt;profile type=&quot;default&quot; UID=&quot;&quot; sameAsDefault=&quot;0&quot;&gt;&lt;OawDocProperty name=&quot;Participants.Participants&quot; field=&quot;Participants&quot;/&gt;&lt;OawDocProperty name=&quot;Participants.Absent&quot; field=&quot;Absent&quot;/&gt;&lt;OawDocProperty name=&quot;Participants.ToNote&quot; field=&quot;ToNote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DocProps&gt;&lt;DocProp UID=&quot;2002122011014149059130932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10072016315072560894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Umwelt &amp;amp; Energie&amp;#xA;Libbelenrain 15&amp;#xA;6002 Luzer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Umwelt &amp;amp;amp; Energie&amp;#xA;Libbelenrain 15&amp;#xA;6002 Luzern&amp;lt;/Text&amp;g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9082513331568340343&quot; EntryUID=&quot;2003121817293296325874&quot;&gt;&lt;Field Name=&quot;IDName&quot; Value=&quot;&quot;/&gt;&lt;/DocProp&gt;&lt;DocProp UID=&quot;2004112217333376588294&quot; EntryUID=&quot;2004123010144120300001&quot;&gt;&lt;Field UID=&quot;2010052817113689266521&quot; Name=&quot;ContentTypeLetter&quot; Value=&quot; &quot;/&gt;&lt;Field UID=&quot;2016092315475581987815&quot; Name=&quot;Massenversand&quot; Value=&quot;0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ojectID" w:val="luchmaster"/>
    <w:docVar w:name="OawRecipients" w:val="&lt;Recipients&gt;&lt;Recipient&gt;&lt;UID&gt;201705221442119556606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Umwelt &amp;amp; Energie_x000d_Libbelenrain 15_x000d_6002 Luzern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Recipient&quot;&amp;gt;Umwelt &amp;amp;amp; Energie_x000d_Libbelenrain 15_x000d_6002 Luzern&amp;lt;/Text&amp;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Complete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f0f595b-e782-45f8-9ccf-dc02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7d0aa170-7a06-400a-bceb-e21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10A4E"/>
    <w:rsid w:val="00205B23"/>
    <w:rsid w:val="00740004"/>
    <w:rsid w:val="00847479"/>
    <w:rsid w:val="00873C8A"/>
    <w:rsid w:val="00910A4E"/>
    <w:rsid w:val="009F09FB"/>
    <w:rsid w:val="00E70CC3"/>
    <w:rsid w:val="00EF7D8C"/>
    <w:rsid w:val="00F7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4:docId w14:val="3D9228A6"/>
  <w15:docId w15:val="{E727AFE2-CD9A-49A4-B8AA-5FEAC79C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USTE~1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82BB0069D40C5892201089B3DB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B4308-461F-40FF-BB7A-ABC36EDBB348}"/>
      </w:docPartPr>
      <w:docPartBody>
        <w:p w:rsidR="001B17D3" w:rsidRDefault="00226E81">
          <w:pPr>
            <w:pStyle w:val="C0982BB0069D40C5892201089B3DBA6E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B5DD70CEDE934898A45A4775AF9AA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26E71-BDAA-4DD5-A81A-67A8036E7674}"/>
      </w:docPartPr>
      <w:docPartBody>
        <w:p w:rsidR="001B17D3" w:rsidRDefault="00226E81">
          <w:pPr>
            <w:pStyle w:val="B5DD70CEDE934898A45A4775AF9AA514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DF2AA4708C5B46CD8582EECBAC316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20630-23D8-45F9-82E9-A848CD95E46E}"/>
      </w:docPartPr>
      <w:docPartBody>
        <w:p w:rsidR="001B17D3" w:rsidRDefault="00226E81">
          <w:pPr>
            <w:pStyle w:val="DF2AA4708C5B46CD8582EECBAC3164FC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F644DFE74AE5408CAA90CA1729A97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BFF6D-8C9F-4578-831B-1BF45606A70C}"/>
      </w:docPartPr>
      <w:docPartBody>
        <w:p w:rsidR="001B17D3" w:rsidRDefault="00226E81">
          <w:pPr>
            <w:pStyle w:val="F644DFE74AE5408CAA90CA1729A97771"/>
          </w:pPr>
          <w:r w:rsidRPr="001C70D2">
            <w:t>​</w:t>
          </w:r>
        </w:p>
      </w:docPartBody>
    </w:docPart>
    <w:docPart>
      <w:docPartPr>
        <w:name w:val="33EB0CA7A31C4992B80882797EAF5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9DADC-1205-4A8C-A5F8-F82565F6388C}"/>
      </w:docPartPr>
      <w:docPartBody>
        <w:p w:rsidR="001B17D3" w:rsidRDefault="00226E81">
          <w:pPr>
            <w:pStyle w:val="33EB0CA7A31C4992B80882797EAF54DE"/>
          </w:pPr>
          <w:r w:rsidRPr="00EF0E2C">
            <w:rPr>
              <w:color w:val="FFFFFF" w:themeColor="background1"/>
              <w:sz w:val="4"/>
              <w:szCs w:val="4"/>
            </w:rPr>
            <w:t>[Schlüsselwörter]</w:t>
          </w:r>
        </w:p>
      </w:docPartBody>
    </w:docPart>
    <w:docPart>
      <w:docPartPr>
        <w:name w:val="B2A70BFC66054DA8907F4B1ED8B8A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C353F-A911-42BF-8142-576BD8DCA1EE}"/>
      </w:docPartPr>
      <w:docPartBody>
        <w:p w:rsidR="001B17D3" w:rsidRDefault="00226E81">
          <w:pPr>
            <w:pStyle w:val="B2A70BFC66054DA8907F4B1ED8B8A288"/>
          </w:pPr>
          <w:r w:rsidRPr="00EF0E2C">
            <w:rPr>
              <w:color w:val="FFFFFF" w:themeColor="background1"/>
              <w:sz w:val="4"/>
              <w:szCs w:val="4"/>
            </w:rPr>
            <w:t>[Kategorie]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81"/>
    <w:rsid w:val="001B17D3"/>
    <w:rsid w:val="0022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0982BB0069D40C5892201089B3DBA6E">
    <w:name w:val="C0982BB0069D40C5892201089B3DBA6E"/>
  </w:style>
  <w:style w:type="paragraph" w:customStyle="1" w:styleId="B5DD70CEDE934898A45A4775AF9AA514">
    <w:name w:val="B5DD70CEDE934898A45A4775AF9AA514"/>
  </w:style>
  <w:style w:type="paragraph" w:customStyle="1" w:styleId="DF2AA4708C5B46CD8582EECBAC3164FC">
    <w:name w:val="DF2AA4708C5B46CD8582EECBAC3164FC"/>
  </w:style>
  <w:style w:type="paragraph" w:customStyle="1" w:styleId="F644DFE74AE5408CAA90CA1729A97771">
    <w:name w:val="F644DFE74AE5408CAA90CA1729A97771"/>
  </w:style>
  <w:style w:type="paragraph" w:customStyle="1" w:styleId="0B891FC21A134CCB9B35C2062A8CEDCD">
    <w:name w:val="0B891FC21A134CCB9B35C2062A8CEDCD"/>
  </w:style>
  <w:style w:type="paragraph" w:customStyle="1" w:styleId="7C0B9FF3735C40E49ADCFB0587779A81">
    <w:name w:val="7C0B9FF3735C40E49ADCFB0587779A81"/>
  </w:style>
  <w:style w:type="paragraph" w:customStyle="1" w:styleId="2C6562FCC9134A3C9A9F9E9B934FBB6B">
    <w:name w:val="2C6562FCC9134A3C9A9F9E9B934FBB6B"/>
  </w:style>
  <w:style w:type="paragraph" w:customStyle="1" w:styleId="DA2F72B1516140FEA468F417E19629CD">
    <w:name w:val="DA2F72B1516140FEA468F417E19629CD"/>
  </w:style>
  <w:style w:type="paragraph" w:customStyle="1" w:styleId="52793A6E1AFE4CBA8525139200F2D801">
    <w:name w:val="52793A6E1AFE4CBA8525139200F2D801"/>
  </w:style>
  <w:style w:type="paragraph" w:customStyle="1" w:styleId="1EA20A35C01943A287688A4A02F7C79E">
    <w:name w:val="1EA20A35C01943A287688A4A02F7C79E"/>
  </w:style>
  <w:style w:type="paragraph" w:customStyle="1" w:styleId="33EB0CA7A31C4992B80882797EAF54DE">
    <w:name w:val="33EB0CA7A31C4992B80882797EAF54DE"/>
  </w:style>
  <w:style w:type="paragraph" w:customStyle="1" w:styleId="B2A70BFC66054DA8907F4B1ED8B8A288">
    <w:name w:val="B2A70BFC66054DA8907F4B1ED8B8A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1>
Firma Muster
Musterstrasse 1
9999 Muster</Organisation1>
  <Organisation2/>
  <DeliveryOption/>
  <City>Ort,Datum</City>
  <Initials/>
  <Signature1/>
  <Signature2/>
  <Signature1F/>
  <Signature2F/>
  <Organisation3/>
</officeatwork>
</file>

<file path=customXml/item2.xml><?xml version="1.0" encoding="utf-8"?>
<officeatwork xmlns="http://schemas.officeatwork.com/Formulas">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38BA7B39-2A33-4FD1-8FF1-58C735BD0CF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530232CD-DD1E-464B-8954-C2A342524D6E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8ECDC363-0165-47C1-9204-1CB5CBFB1EFD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84D4E8BF-938D-4541-848F-C34A3E4C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A_-_Brief</vt:lpstr>
      <vt:lpstr>CustomField.ContentTypeLetter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A_-_Brief</dc:title>
  <dc:subject>[Betreff]</dc:subject>
  <dc:creator>Lustenberger Marco</dc:creator>
  <cp:keywords/>
  <dc:description/>
  <cp:lastModifiedBy>Lustenberger Marco</cp:lastModifiedBy>
  <cp:revision>7</cp:revision>
  <cp:lastPrinted>1900-12-31T23:00:00Z</cp:lastPrinted>
  <dcterms:created xsi:type="dcterms:W3CDTF">2019-12-02T09:29:00Z</dcterms:created>
  <dcterms:modified xsi:type="dcterms:W3CDTF">2020-02-18T07:02:00Z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/>
  </property>
  <property fmtid="{D5CDD505-2E9C-101B-9397-08002B2CF9AE}" pid="3" name="Author.Name">
    <vt:lpwstr/>
  </property>
  <property fmtid="{D5CDD505-2E9C-101B-9397-08002B2CF9AE}" pid="4" name="BM_RecipientDeliveryOption">
    <vt:lpwstr/>
  </property>
  <property fmtid="{D5CDD505-2E9C-101B-9397-08002B2CF9AE}" pid="5" name="BM_Subject">
    <vt:lpwstr>[Betreff]</vt:lpwstr>
  </property>
  <property fmtid="{D5CDD505-2E9C-101B-9397-08002B2CF9AE}" pid="6" name="CMIdata.Dok_Titel">
    <vt:lpwstr/>
  </property>
  <property fmtid="{D5CDD505-2E9C-101B-9397-08002B2CF9AE}" pid="7" name="CMIdata.G_Laufnummer">
    <vt:lpwstr/>
  </property>
  <property fmtid="{D5CDD505-2E9C-101B-9397-08002B2CF9AE}" pid="8" name="CMIdata.G_Signatur">
    <vt:lpwstr/>
  </property>
  <property fmtid="{D5CDD505-2E9C-101B-9397-08002B2CF9AE}" pid="9" name="Contactperson.Direct Fax">
    <vt:lpwstr/>
  </property>
  <property fmtid="{D5CDD505-2E9C-101B-9397-08002B2CF9AE}" pid="10" name="Contactperson.Direct Phone">
    <vt:lpwstr/>
  </property>
  <property fmtid="{D5CDD505-2E9C-101B-9397-08002B2CF9AE}" pid="11" name="Contactperson.DirectFax">
    <vt:lpwstr/>
  </property>
  <property fmtid="{D5CDD505-2E9C-101B-9397-08002B2CF9AE}" pid="12" name="Contactperson.DirectPhone">
    <vt:lpwstr/>
  </property>
  <property fmtid="{D5CDD505-2E9C-101B-9397-08002B2CF9AE}" pid="13" name="Contactperson.Name">
    <vt:lpwstr/>
  </property>
  <property fmtid="{D5CDD505-2E9C-101B-9397-08002B2CF9AE}" pid="14" name="CustomField.Classification">
    <vt:lpwstr/>
  </property>
  <property fmtid="{D5CDD505-2E9C-101B-9397-08002B2CF9AE}" pid="15" name="CustomField.ContentTypeLetter">
    <vt:lpwstr/>
  </property>
  <property fmtid="{D5CDD505-2E9C-101B-9397-08002B2CF9AE}" pid="16" name="CustomField.Massenversand">
    <vt:lpwstr>0</vt:lpwstr>
  </property>
  <property fmtid="{D5CDD505-2E9C-101B-9397-08002B2CF9AE}" pid="17" name="Doc.Date">
    <vt:lpwstr>Datum</vt:lpwstr>
  </property>
  <property fmtid="{D5CDD505-2E9C-101B-9397-08002B2CF9AE}" pid="18" name="Doc.DirectFax">
    <vt:lpwstr>Direkt Telefax</vt:lpwstr>
  </property>
  <property fmtid="{D5CDD505-2E9C-101B-9397-08002B2CF9AE}" pid="19" name="Doc.DirectPhone">
    <vt:lpwstr>Direkt Telefon</vt:lpwstr>
  </property>
  <property fmtid="{D5CDD505-2E9C-101B-9397-08002B2CF9AE}" pid="20" name="Doc.Document">
    <vt:lpwstr>Dokument</vt:lpwstr>
  </property>
  <property fmtid="{D5CDD505-2E9C-101B-9397-08002B2CF9AE}" pid="21" name="Doc.Enclosures">
    <vt:lpwstr>Beilagen</vt:lpwstr>
  </property>
  <property fmtid="{D5CDD505-2E9C-101B-9397-08002B2CF9AE}" pid="22" name="Doc.Facsimile">
    <vt:lpwstr>Telefax</vt:lpwstr>
  </property>
  <property fmtid="{D5CDD505-2E9C-101B-9397-08002B2CF9AE}" pid="23" name="Doc.Letter">
    <vt:lpwstr>Brief</vt:lpwstr>
  </property>
  <property fmtid="{D5CDD505-2E9C-101B-9397-08002B2CF9AE}" pid="24" name="Doc.of">
    <vt:lpwstr>von</vt:lpwstr>
  </property>
  <property fmtid="{D5CDD505-2E9C-101B-9397-08002B2CF9AE}" pid="25" name="Doc.Page">
    <vt:lpwstr>Seite</vt:lpwstr>
  </property>
  <property fmtid="{D5CDD505-2E9C-101B-9397-08002B2CF9AE}" pid="26" name="Doc.Regarding">
    <vt:lpwstr>betreffend</vt:lpwstr>
  </property>
  <property fmtid="{D5CDD505-2E9C-101B-9397-08002B2CF9AE}" pid="27" name="Doc.Subject">
    <vt:lpwstr>[Betreff]</vt:lpwstr>
  </property>
  <property fmtid="{D5CDD505-2E9C-101B-9397-08002B2CF9AE}" pid="28" name="Doc.Telephone">
    <vt:lpwstr>Telefon</vt:lpwstr>
  </property>
  <property fmtid="{D5CDD505-2E9C-101B-9397-08002B2CF9AE}" pid="29" name="Doc.Text">
    <vt:lpwstr>[Text]</vt:lpwstr>
  </property>
  <property fmtid="{D5CDD505-2E9C-101B-9397-08002B2CF9AE}" pid="30" name="Organisation.Abteilungsinformation1">
    <vt:lpwstr/>
  </property>
  <property fmtid="{D5CDD505-2E9C-101B-9397-08002B2CF9AE}" pid="31" name="Organisation.Abteilungsinformation2">
    <vt:lpwstr/>
  </property>
  <property fmtid="{D5CDD505-2E9C-101B-9397-08002B2CF9AE}" pid="32" name="Organisation.Abteilungsinformation3">
    <vt:lpwstr/>
  </property>
  <property fmtid="{D5CDD505-2E9C-101B-9397-08002B2CF9AE}" pid="33" name="Organisation.Abteilungsinformation4">
    <vt:lpwstr/>
  </property>
  <property fmtid="{D5CDD505-2E9C-101B-9397-08002B2CF9AE}" pid="34" name="Organisation.Abteilungsinformation5">
    <vt:lpwstr/>
  </property>
  <property fmtid="{D5CDD505-2E9C-101B-9397-08002B2CF9AE}" pid="35" name="Organisation.Abteilungsinformation6">
    <vt:lpwstr/>
  </property>
  <property fmtid="{D5CDD505-2E9C-101B-9397-08002B2CF9AE}" pid="36" name="Organisation.Abteilungsinformation7">
    <vt:lpwstr/>
  </property>
  <property fmtid="{D5CDD505-2E9C-101B-9397-08002B2CF9AE}" pid="37" name="Organisation.Abteilungsinformation8">
    <vt:lpwstr/>
  </property>
  <property fmtid="{D5CDD505-2E9C-101B-9397-08002B2CF9AE}" pid="38" name="Organisation.AddressB1">
    <vt:lpwstr/>
  </property>
  <property fmtid="{D5CDD505-2E9C-101B-9397-08002B2CF9AE}" pid="39" name="Organisation.AddressB2">
    <vt:lpwstr/>
  </property>
  <property fmtid="{D5CDD505-2E9C-101B-9397-08002B2CF9AE}" pid="40" name="Organisation.AddressB3">
    <vt:lpwstr/>
  </property>
  <property fmtid="{D5CDD505-2E9C-101B-9397-08002B2CF9AE}" pid="41" name="Organisation.AddressB4">
    <vt:lpwstr/>
  </property>
  <property fmtid="{D5CDD505-2E9C-101B-9397-08002B2CF9AE}" pid="42" name="Organisation.AddressN1">
    <vt:lpwstr/>
  </property>
  <property fmtid="{D5CDD505-2E9C-101B-9397-08002B2CF9AE}" pid="43" name="Organisation.AddressN2">
    <vt:lpwstr/>
  </property>
  <property fmtid="{D5CDD505-2E9C-101B-9397-08002B2CF9AE}" pid="44" name="Organisation.AddressN3">
    <vt:lpwstr/>
  </property>
  <property fmtid="{D5CDD505-2E9C-101B-9397-08002B2CF9AE}" pid="45" name="Organisation.AddressN4">
    <vt:lpwstr/>
  </property>
  <property fmtid="{D5CDD505-2E9C-101B-9397-08002B2CF9AE}" pid="46" name="Organisation.City">
    <vt:lpwstr/>
  </property>
  <property fmtid="{D5CDD505-2E9C-101B-9397-08002B2CF9AE}" pid="47" name="Organisation.Country">
    <vt:lpwstr/>
  </property>
  <property fmtid="{D5CDD505-2E9C-101B-9397-08002B2CF9AE}" pid="48" name="Organisation.Departement">
    <vt:lpwstr/>
  </property>
  <property fmtid="{D5CDD505-2E9C-101B-9397-08002B2CF9AE}" pid="49" name="Organisation.Dienststelle1">
    <vt:lpwstr/>
  </property>
  <property fmtid="{D5CDD505-2E9C-101B-9397-08002B2CF9AE}" pid="50" name="Organisation.Dienststelle2">
    <vt:lpwstr/>
  </property>
  <property fmtid="{D5CDD505-2E9C-101B-9397-08002B2CF9AE}" pid="51" name="Organisation.Email">
    <vt:lpwstr/>
  </property>
  <property fmtid="{D5CDD505-2E9C-101B-9397-08002B2CF9AE}" pid="52" name="Organisation.Fax">
    <vt:lpwstr/>
  </property>
  <property fmtid="{D5CDD505-2E9C-101B-9397-08002B2CF9AE}" pid="53" name="Organisation.Footer1">
    <vt:lpwstr/>
  </property>
  <property fmtid="{D5CDD505-2E9C-101B-9397-08002B2CF9AE}" pid="54" name="Organisation.Footer2">
    <vt:lpwstr/>
  </property>
  <property fmtid="{D5CDD505-2E9C-101B-9397-08002B2CF9AE}" pid="55" name="Organisation.Footer3">
    <vt:lpwstr/>
  </property>
  <property fmtid="{D5CDD505-2E9C-101B-9397-08002B2CF9AE}" pid="56" name="Organisation.Footer4">
    <vt:lpwstr/>
  </property>
  <property fmtid="{D5CDD505-2E9C-101B-9397-08002B2CF9AE}" pid="57" name="Organisation.Internet">
    <vt:lpwstr/>
  </property>
  <property fmtid="{D5CDD505-2E9C-101B-9397-08002B2CF9AE}" pid="58" name="Organisation.Telefon">
    <vt:lpwstr/>
  </property>
  <property fmtid="{D5CDD505-2E9C-101B-9397-08002B2CF9AE}" pid="59" name="Outputprofile.External">
    <vt:lpwstr/>
  </property>
  <property fmtid="{D5CDD505-2E9C-101B-9397-08002B2CF9AE}" pid="60" name="Outputprofile.ExternalSignature">
    <vt:lpwstr/>
  </property>
  <property fmtid="{D5CDD505-2E9C-101B-9397-08002B2CF9AE}" pid="61" name="Outputprofile.Internal">
    <vt:lpwstr/>
  </property>
  <property fmtid="{D5CDD505-2E9C-101B-9397-08002B2CF9AE}" pid="62" name="OutputStatus">
    <vt:lpwstr>OutputStatus</vt:lpwstr>
  </property>
  <property fmtid="{D5CDD505-2E9C-101B-9397-08002B2CF9AE}" pid="63" name="Participants.Absent">
    <vt:lpwstr/>
  </property>
  <property fmtid="{D5CDD505-2E9C-101B-9397-08002B2CF9AE}" pid="64" name="Participants.Participants">
    <vt:lpwstr/>
  </property>
  <property fmtid="{D5CDD505-2E9C-101B-9397-08002B2CF9AE}" pid="65" name="Participants.ToNote">
    <vt:lpwstr/>
  </property>
  <property fmtid="{D5CDD505-2E9C-101B-9397-08002B2CF9AE}" pid="66" name="Receipient.EMail">
    <vt:lpwstr/>
  </property>
  <property fmtid="{D5CDD505-2E9C-101B-9397-08002B2CF9AE}" pid="67" name="Recipient.DeliveryOption">
    <vt:lpwstr/>
  </property>
  <property fmtid="{D5CDD505-2E9C-101B-9397-08002B2CF9AE}" pid="68" name="Signature1.DirectPhone">
    <vt:lpwstr/>
  </property>
  <property fmtid="{D5CDD505-2E9C-101B-9397-08002B2CF9AE}" pid="69" name="Signature1.EMail">
    <vt:lpwstr/>
  </property>
  <property fmtid="{D5CDD505-2E9C-101B-9397-08002B2CF9AE}" pid="70" name="Signature1.Function">
    <vt:lpwstr/>
  </property>
  <property fmtid="{D5CDD505-2E9C-101B-9397-08002B2CF9AE}" pid="71" name="Signature1.Name">
    <vt:lpwstr/>
  </property>
  <property fmtid="{D5CDD505-2E9C-101B-9397-08002B2CF9AE}" pid="72" name="Signature2.DirectPhone">
    <vt:lpwstr/>
  </property>
  <property fmtid="{D5CDD505-2E9C-101B-9397-08002B2CF9AE}" pid="73" name="Signature2.EMail">
    <vt:lpwstr/>
  </property>
  <property fmtid="{D5CDD505-2E9C-101B-9397-08002B2CF9AE}" pid="74" name="Signature2.Function">
    <vt:lpwstr/>
  </property>
  <property fmtid="{D5CDD505-2E9C-101B-9397-08002B2CF9AE}" pid="75" name="Signature2.Name">
    <vt:lpwstr/>
  </property>
  <property fmtid="{D5CDD505-2E9C-101B-9397-08002B2CF9AE}" pid="76" name="Signature3.DirectPhone">
    <vt:lpwstr/>
  </property>
  <property fmtid="{D5CDD505-2E9C-101B-9397-08002B2CF9AE}" pid="77" name="Signature3.EMail">
    <vt:lpwstr/>
  </property>
  <property fmtid="{D5CDD505-2E9C-101B-9397-08002B2CF9AE}" pid="78" name="Signature3.Function">
    <vt:lpwstr/>
  </property>
  <property fmtid="{D5CDD505-2E9C-101B-9397-08002B2CF9AE}" pid="79" name="Signature3.Name">
    <vt:lpwstr/>
  </property>
  <property fmtid="{D5CDD505-2E9C-101B-9397-08002B2CF9AE}" pid="80" name="Textmarke.Metadaten">
    <vt:lpwstr>Fehler! Unbekannter Name für Dokument-Eigenschaft.</vt:lpwstr>
  </property>
  <property fmtid="{D5CDD505-2E9C-101B-9397-08002B2CF9AE}" pid="81" name="Toolbar.Email">
    <vt:lpwstr>Toolbar.Email</vt:lpwstr>
  </property>
  <property fmtid="{D5CDD505-2E9C-101B-9397-08002B2CF9AE}" pid="82" name="Viacar.PIN">
    <vt:lpwstr> </vt:lpwstr>
  </property>
  <property fmtid="{D5CDD505-2E9C-101B-9397-08002B2CF9AE}" pid="83" name="StmCMIdata.G_Laufnummer">
    <vt:lpwstr/>
  </property>
</Properties>
</file>